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107a" w14:textId="f171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развитию начального и среднего профессионального образования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2000 года N 721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начального и среднего профессионального образования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региональную программу начального и среднего профессионального образования молодежи, подготовки и переподготовки безработных граждан. Постоянно проводить мониторинг рынка труда, определять потребность в квалифицированных рабочих и специалистах по отраслям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сохранить имеющуюся сеть учебных заведений начального и среднего профессионального образования и принять меры по ее дальнейшему развитию;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финансирование государственных учебных заведений начального и среднего профессионального образования из областных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формирование и размещение государственного заказа на подготовку квалифицированных рабочих и специалистов в учебных заведениях среднего профессионального образования Республики Казахстан на межрегиональном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установленном порядке разработать: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целевую программу подготовки и выпуска учебников и учебно-методических комплексов по специальным дисциплинам для организаций начального и среднего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целевую программу информатизации учебных заведений начального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