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3b993" w14:textId="473b9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7 декабря 1999 года N 1872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мая 2000 года N 734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пунктом 4 статьи 24 Закона Республики Казахстан от 1 
апреля 1999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Z990357_ </w:t>
      </w:r>
      <w:r>
        <w:rPr>
          <w:rFonts w:ascii="Times New Roman"/>
          <w:b w:val="false"/>
          <w:i w:val="false"/>
          <w:color w:val="000000"/>
          <w:sz w:val="28"/>
        </w:rPr>
        <w:t>
  "О бюджетной системе" Правительство Республики 
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постановление Правительства Республики Казахстан от 7 
декабря 1999 года N 1872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P991872_ </w:t>
      </w:r>
      <w:r>
        <w:rPr>
          <w:rFonts w:ascii="Times New Roman"/>
          <w:b w:val="false"/>
          <w:i w:val="false"/>
          <w:color w:val="000000"/>
          <w:sz w:val="28"/>
        </w:rPr>
        <w:t>
  "О реализации Закона Республики 
Казахстан "О республиканском бюджете на 2000 год" (САПП Республики 
Казахстан, 1999 г., N 53, ст. 530)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приложении 1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разделе IV "Расходы":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функциональной группе 3 "Общественный порядок и безопасность":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подфункции 5 "Деятельность по обеспечению безопасности личности, 
общества и государства":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гос.учреждении 410 "Комитет национальной безопасности":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программе 76 "Обеспечение национальной безопасности":    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подпрограмме 30 "Аппарат комитета и территориальные органы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национальной безопасности", в графе 3 цифру "3068273" заменить цифрой 
"3062073";
     в подпрограмме 31 "Департамент КНБ Республики Казахстан по г.Алматы и 
Алматинской области", в графе 3 цифру "308550" заменить цифрой "314750".
     2. Настоящее постановление вступает в силу со дня подписания.
     Премьер-Министр
  Республики Казахстан
     (Специалисты: Мартина Н.А.,
                   Петрова Г.В.)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