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a99a" w14:textId="572a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размерах и источниках социальной помощи нуждающимся гражданам в период получения ими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2000 года № 738. Утратило силу постановлением Правительства Республики Казахстан от 12 марта 2012 года №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12.03.2012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Приложения 1, 2, 3, 4, 5, 6, 7, 8, 9, 10 и 11 изложены в новой редакции - постановлением Правительства РК от 14 октября 2003 г. </w:t>
      </w:r>
      <w:r>
        <w:rPr>
          <w:rFonts w:ascii="Times New Roman"/>
          <w:b w:val="false"/>
          <w:i w:val="false"/>
          <w:color w:val="ff0000"/>
          <w:sz w:val="28"/>
        </w:rPr>
        <w:t>N 1050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размерах и источниках социальной помощи нуждающимся гражданам в период получения ими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Казахстан, Министерству труда и социальной защиты населения Республики Казахстан, акимам областей, городов Астаны и Алматы обеспечить выполнение гарантий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31 марта 1995 года N 376 "О неотложных мерах по социальной защите детей-сирот и детей, оставшихся без попечения родителей, и о натуральных нормах расходов на обмундирование и питание детей, воспитанников, учащихся и студентов учреждений образования" (САПП Республики Казахстан, 1995 г., N 11, ст.130);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16 изменений,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1996 года N 987 "О внесении изменений в некоторые решения Правительства Республики Казахстан" (САПП Республики Казахстан, 1996 г., N 33? ст.313).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17 мая 2000 года N 738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Инструкция о размерах и источниках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нуждающимся гражданам в период получения ими образования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Общая часть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размерах и источниках социальной помощи нуждающимся гражданам в период получения ими образования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образовании". </w:t>
      </w:r>
      <w:r>
        <w:rPr>
          <w:rFonts w:ascii="Times New Roman"/>
          <w:b w:val="false"/>
          <w:i w:val="false"/>
          <w:color w:val="000000"/>
          <w:sz w:val="28"/>
        </w:rPr>
        <w:t>См. Z070319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Инструкция также предусматривает государственное обеспечение детей-сирот и детей, оставшихся без попечения родителей, находящихся в домах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полностью несет расходы на содержание в период получения образования следующих категорий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с ограниченными возможностями в развитии, инвалидов и инвалидов с детства, детей-инвалидов, проживающих в интернатных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также полностью несет расходы на содержание детей-сирот и детей, оставшихся без попечения родителей, находящихся в домах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государственное обеспечение включает: проживание, питание, обмундирование, получение медицинской помощи, обеспечение учебниками, мягким инвентарем и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7 октября 2004 г. </w:t>
      </w:r>
      <w:r>
        <w:rPr>
          <w:rFonts w:ascii="Times New Roman"/>
          <w:b w:val="false"/>
          <w:i w:val="false"/>
          <w:color w:val="000000"/>
          <w:sz w:val="28"/>
        </w:rPr>
        <w:t>N 1032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 за проживание, получение медицинской помощи, мягкий инвентарь, учебники детям, воспитывающимся в интернатных организациях, несет государство. Расходы за питание, кроме указанных в пункте 2 Инструкции, покрываются за счет родительской платы в размере 20 процентов от стоимости питания. Расходы на питание могут покрываться за счет местных бюджетов по решению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из семей, имеющих право на получение государственной адресной социальной помощи; дети из многодетных семей; дети, находящиеся под опекой (попечительством) и патронатом, имеют право в период обучения в общеобразовательной школе на получение одноразового питания, школьной и спортивной формы за счет средств Фонда всеобщего обязательного среднего образования при государственных общеобразовательных школах, а также бесплатно обеспечиваются учебниками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Студенты и учащиеся высших, средних и начальных профессиональных учебных заведений из числа детей-сирот и детей, оставшихся без попечения родителей, находящихся под опекой (попечительством) и патронатом, а также учащиеся профессиональных школ (лицеев) обеспечиваются в период учебного процесса бесплатным горячим питанием из расчета 40 процентов стоимости дневного рациона для детей-сирот за счет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постановлениями Правительства РК от 25 января 2001 г. N 139 </w:t>
      </w:r>
      <w:r>
        <w:rPr>
          <w:rFonts w:ascii="Times New Roman"/>
          <w:b w:val="false"/>
          <w:i w:val="false"/>
          <w:color w:val="000000"/>
          <w:sz w:val="28"/>
        </w:rPr>
        <w:t>P010139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августа 2001 г. N 1046 (вступает в силу с 1 января 2002 года) </w:t>
      </w:r>
      <w:r>
        <w:rPr>
          <w:rFonts w:ascii="Times New Roman"/>
          <w:b w:val="false"/>
          <w:i w:val="false"/>
          <w:color w:val="000000"/>
          <w:sz w:val="28"/>
        </w:rPr>
        <w:t>P011046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 октября 2003 г. </w:t>
      </w:r>
      <w:r>
        <w:rPr>
          <w:rFonts w:ascii="Times New Roman"/>
          <w:b w:val="false"/>
          <w:i w:val="false"/>
          <w:color w:val="000000"/>
          <w:sz w:val="28"/>
        </w:rPr>
        <w:t>N 1050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Источниками социальной помощи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помощи, и поступающие государственным организациям образования от реализации ими образовательных и иных платных услуг, разрешенных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Размеры и источники социальной помощи нуждающимся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гражданам в период получения ими образования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граждан из числа детей-сирот и детей, оставшихся без попечения родителей, воспитывающихся и обучающихся в государственных организациях образования дошкольного, среднего общего, начального, среднего и высшего профессионального образования (независимо от типа и ведомственной подчиненности),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обеспечения одеждой, обувью и мягким инвентарем согласно приложениям 1,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натуральные нормы питания согласно приложениям 4, 5,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расходов на приобретение хозяйственного инвентаря, предметов личной гигиены, игрушек, фонда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зданий и сооружений.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14 октября 2003 г. </w:t>
      </w:r>
      <w:r>
        <w:rPr>
          <w:rFonts w:ascii="Times New Roman"/>
          <w:b w:val="false"/>
          <w:i w:val="false"/>
          <w:color w:val="000000"/>
          <w:sz w:val="28"/>
        </w:rPr>
        <w:t>N 1050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Выпускникам государственных организаций образования (независимо от типа и ведомственной подчиненности) из числа детей-сирот и детей, оставшихся без попечения родителей, при поступлении на учебу в организации начального профессионального, среднего профессионального и высшего профессионального образования выдается комплект новой одежды, обуви согласно приложению 8, а также единовременное денежное пособие в сумме двух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14 октября 2003 г. </w:t>
      </w:r>
      <w:r>
        <w:rPr>
          <w:rFonts w:ascii="Times New Roman"/>
          <w:b w:val="false"/>
          <w:i w:val="false"/>
          <w:color w:val="000000"/>
          <w:sz w:val="28"/>
        </w:rPr>
        <w:t>N 1050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Выпускники из числа воспитанников детских домов, детей-сирот и детей, оставшихся без попечения родителей, находящиеся в период обучения на полном государственном обеспечении, при направлении на работу и трудоустройстве обеспечиваются за счет средств соответствующих государственных учебных организаций одеждой, обувью, мягким инвентарем и оборудованием согласно приложению 9, а также единовременным денежным пособием в сумме четырех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 государственных организаций образования взамен одежды, обуви, мягкого инвентаря и оборудования, предусмотренных в приложении 9, предоставляется право выдавать, по желанию выпускников организаций образования (независимо от типа и ведомственной подчиненности) из числа детей-сирот и детей, оставшихся без попечения родителей, денежную компенсацию, по необходимости, перечислением во вклады на имя выпускника в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обязательном порядке, обеспечивают трудоустройство выпускников организаций образования (независимо от типа и ведомственной подчиненности) из числа детей-сирот и детей, оставшихся без попечения родителей, и предоставляют им жилье.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Обучение детей-сирот и детей, оставшихся без попечения родителей, в государственных внешкольных организациях осуществляется за счет данных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государственных организаций образования из расчета стоимости ученического и студенческого проездных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находящиеся под опекой (попечительством) и патронатом, пользуются льготным проездом на основании решения местных представительных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детей с ограниченными возможностями в развитии (кроме детей-сирот и детей, оставшихся без попечения родителей), детей-инвалидов, детей с девиантным поведением, детей из многодетных семей, детей из семей, получающих адресную социальную помощь и детей, находящихся под опекой (попечительством) и патронатом, воспитывающихся в интернатных организациях, детей, находящихся в центрах временной изоляции, адаптации и реабилитации несовершеннолетних, учащихся средних специальных музыкальных и художественных школ и студентов Казахского государственного женского педагогического университета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обеспечения одеждой, обувью и мягким инвентарем согласно приложению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натуральные нормы питания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детей, проживающих в школах-интернатах общего и санаторного типа, интернатах при школах нормы обеспечения мягким инвентарем, натуральными нормами питания устанавливаются согласно приложениям 5 и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детей-сирот и детей, оставшихся без попечения родителей, воспитывающихся в детских яслях, детских садах, яслях-садах и санаторных дошкольных организациях устанавливаются натуральные нормы питания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14 октября 2003 г. </w:t>
      </w:r>
      <w:r>
        <w:rPr>
          <w:rFonts w:ascii="Times New Roman"/>
          <w:b w:val="false"/>
          <w:i w:val="false"/>
          <w:color w:val="000000"/>
          <w:sz w:val="28"/>
        </w:rPr>
        <w:t>N 1050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11.09.2008 </w:t>
      </w:r>
      <w:r>
        <w:rPr>
          <w:rFonts w:ascii="Times New Roman"/>
          <w:b w:val="false"/>
          <w:i w:val="false"/>
          <w:color w:val="000000"/>
          <w:sz w:val="28"/>
        </w:rPr>
        <w:t>N 847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детей, обучающихся в специализированных школах-интернатах с углубленным изучением отдельных предметов, специализированных школах для одаренных детей, находящихся на полном и частичном государственном обеспечении, натуральные нормы питания устанавливаются согласно приложению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детей-сирот и детей, оставшихся без попечения родителей, находящихся в домах ребенка,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обеспечения одеждой, обувью и мягким инвентарем согласно приложению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натуральные нормы питания согласно приложению 11.                  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3. Права руководителей организаций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предоставлении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Руководителям государственных организаций образования начального профессионального, среднего профессионального и высшего профессионального образования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оплачивать учащимся и студентам из числа детей-сирот и детей, оставшихся без попечения родителей, в период каникул проезд, суточные расходы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за счет средств учебных заведений в те организации и семьи, где они воспитывались;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учащимся и студентам из числа детей-сирот и детей, оставшихся без попечения родителей, не выезжающим в места организованного отдыха в период каникул, наличные деньги в пределах стоимости суточной нормы на 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Руководителям государственных организаций образования при наличии возможностей предоставляется право бесплатного обеспечения путевками в лагеря труда, пансионаты и профилактории, дома отдыха, студенческие оздоровительные лагеря, а при наличии медицинских показаний - в санатории соответствующего профиля детей-сирот и детей, оставшихся без попечения родителей, инвалидов и инвалидов с детства, детей-инвалидов.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7 октября 2004 г. </w:t>
      </w:r>
      <w:r>
        <w:rPr>
          <w:rFonts w:ascii="Times New Roman"/>
          <w:b w:val="false"/>
          <w:i w:val="false"/>
          <w:color w:val="000000"/>
          <w:sz w:val="28"/>
        </w:rPr>
        <w:t>N 1032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17 мая 2000 года N 738  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обеспечения одеждой, обувью и мягким инвентарем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из числа детей-сирот и детей, оставшихся без попечения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родителей, воспитывающихся и обучающихся 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организациях образования дошкольного, и среднего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 (независимо от типа и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подчиненности)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 !На одного воспитан-!На одного воспи-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 Единица !ника школьного     !танника дошколь-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   !измерения!возраста           !ного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 !-------------------------------------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 !коли-  !срок носки !коли-  !срок 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 !чество !(лет)      !чество !ки (лет)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   !    2    !   3   !     4     !   5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зимнее, шуба   штук       1         2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демисезон-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ное, куртка            "         1         2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Школьная форма      комплект     1         1  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Рубашки белые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хлопчатобумажные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мальчиков         штук       2         2  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спортивная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кеды                комплект     1         1  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мальчиков              "         3         2         3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Платья (юбки,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блузки) для девочек   штук       3         2         3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Халаты домашние        "         2         2         2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девочек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Рубашки верхние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хлопчатобумажные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мальчиков          "         3         1         3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Платья шерстяные       "         2         1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праздничные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шерстяной    комплект     1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праздничный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Свитеры (джемперы)    штук       1         2         2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шерстяные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Платья летние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праздничные            "         2         1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Рейтузы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девочек (гамаши)       "         2         1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Летний головной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убор                   "         1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Зимний головной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убор                   "         1         2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Осенне-весенний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головной убор          "         1         2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Нательное белье     комплект     2         1         5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Носовые платки        штук       4         1         4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Ремень брючный         "         1         1  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мальчиков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Шарф полушерстяной     "         1         2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Перчатки (варежки)    пара       2         1         3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Бюстгальтеры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девочек               штук       3         1  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Майки, трусы           "         3         1         3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Колготки, носки,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гольфы хлопчато-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бумажные              пара       3         1         6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Колготки, носки,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гольфы шерстяные       "         2         1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Ботинки, туфли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(сандалии)             "         3         1         3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Кроссовки              "         1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Тапочки домашние       "         2         1         3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Сапоги, ботинки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(зимние)               "         1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Сапоги резиновые       "         1         2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Шапка спортивная       "         1         2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Ночные сорочки,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пижамы                 "         2         1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               "         5         1         6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(нагрудники)           "                    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Песочник, купаль-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ник, плавки            "         1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Рабочая одежда      комплект     1         2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Портфели, сумки      штука       2         2  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Чемодан                "         1         5         1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Мягкий инвентарь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Простыни             штука       3         2         5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Пододеяльники          "         2         3         3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подушки (нижние)       "         1         4         1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подушки (верхние)      "         3         2         3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вафель-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хлопчато-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бумажные             штука       3         2         3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махровые     "         3         3         3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шерстяное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ватное             "         1         6         1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байковое        "         1         4         1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Матрац                 "         1         4         1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Подушка пухо-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перовая                "         1         8         1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Покрывало              "         1         6         1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Коврик прикро-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ватный                 "         1         4         1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Руководителям организаций образования предоставляется право вносить отдельные изменения в данный перечень с учетом моды и интересов воспитанников в пределах указанной стоимости. 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обеспечения одеждой, обувью и мягким инвентарем студентов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учащихся из числа детей-сирот и детей, оставшихся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попечения родителей, обучающихся 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организациях начального, среднего и высшего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   образования (независимо от типа и ведомственной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подчиненности)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      !  Единицы  !   Норма выдачи   !Срок 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 измерения !                  !ки (лет)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            !     2     !    3    !    4   !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Обмундирование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юношей    девушек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Куртка утепленная            штука        1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Костюм-тройка шерстяной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юношей                 комплект       1         -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Костюм-тройка шерстяной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девушек                    "          -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Блузка для девушек           штук         -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Сорочка для юношей             "          1         -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Платья для девушек зимние      "          -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Блузка и юбка для девушек      "          -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хлопчатобумажный    комплект       1         -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юношей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Майка для юношей             штук         2         -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Комбинация для девушек         "          -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Трико для девушек              "           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Трусы                          "          2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Головной убор: зимний          "          1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осенний         "          1         1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Туфли                        пара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Ботинки                        " 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Сапожки (полусапожки)          " 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Сапоги кирзовые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учащихся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школ          " 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Сорочки для юношей с         штук         2         -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коротким рукавом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Платья для девушек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летние                       штук         -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Тапочки спортивные           пара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Перчатки (варежки)             "          2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 хлопчатобумажные         "          4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 шерстяные                "          2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                     штук         -         4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 полушерстяные         "          -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Косынка (шарф)                 "    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Платки носовые                 "          4         4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тренировочный        комплект      1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Бюстгальтер                  штук         -         2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Сорочка женская ночная         "          -         1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Мягкий инвентарь: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Простыни                     штук         3         3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Пододеяльники                  "          2         2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          "          1         1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(нижние)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          "          3         3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(верхние)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вафельные            "          3         3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хлопчатобумажные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махровые             "          3         3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шерстяное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ватное                         "          1         1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байковое                "          1         1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Матрац                         "          1         1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Подушка пухо-перовая           "          1         1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Покрывало                      "          1         1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Коврик прикроватный            "          1         1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Руководителям учебных заведений предоставляется право вносить отдельные изменения в данный перечень в пределах указанной стоимости. 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обеспечения одеждой, обувью, мягким инвентарем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 ограниченными возможностями в развитии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(кроме детей-сирот и детей, оставшихся без попечения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родителей), детей-инвалидов и детей с девиантным поведением,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детей из многодетных семей, детей из семей, получающих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адресную социальную помощь и детей, находящихся под опекой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   (попечительством) и патронатом, воспитывающихся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в интернатных 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! Единицы !   Норма    !Срок 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Наименование        !измерения! на одного  !ки (лет)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!         !воспитанника!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              !    2    !      3     !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зимнее                     штук          1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демисезонное, куртка         "           1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Школьная форма                  комплект        1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хлопчатобумажный для         "           1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мальчиков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Платье хлопчатобумажное           штук          4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(юбки, блузки) для девочек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Рубашки верхние хлопчато-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бумажные для мальчиков              "           4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Свитер (джемпер) шерстяной          "           1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Рейтузы для девочек (гамаши)        "           1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Носовые платки                      "           4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Ремень брючный для мальчиков        "           1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Летний головной убор                "           1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Зимний головной убор                "           1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Шарф полушерстяной                  "           1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Перчатки (варежки)                пара          2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Бюстгальтеры для девочек          штук          3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Трусы, майки                      пара          2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спортивная                комплект        1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Кроссовки                         пара          1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Носки, гольфы хлопчатобумажные    пара          3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Ботинки, туфли                      "           2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Носки, гольфы шерстяные             "           2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Тапочки                             "           1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Ночная сорочка, пижама            штук          2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                            "           2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рабочий                  комплект        1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Мягкий инвентарь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Простыни                          штук          3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Пододеяльники                       "           3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 верхние       "           3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 нижние        "           1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(включая для ног)         "           3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махровые                  "           1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шерстяное, ватное            "           1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байковое                     "           1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Матрац                              "           1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Подушка пухо-перовая                "           1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Покрывало                           "           1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Нормы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детей, воспитывающихся в детских яслях, детских садах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в санаторных дошкольных организациях (граммов в день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одного ребенка)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     Для детей в возрасте        !В санаторных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     !                                 !учреждениях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   до 3 лет   !  от 3 до 7 лет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!---------------------------------!------------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   В учреждениях с длительностью !До 3 ! 3-7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   пребывания                    !лет  !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!---------------------------------!------------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!9-10,5! 12-24 !9-10,5! 12  ! 24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 час. !  час. ! час. ! час !час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           55      60     80   110   110    70  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ржаной              25      30     40    60    60    80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           16      16     20    25    25    16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картофельная         3       3      3     3     3     3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Крупа, бобовые,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макаронные изделия       20      30     30    45    45    35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               120     150    190   220   220   150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Овощи разные            180     200    200   250   250   300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свежие            90     130     60    60   150   250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сухие             10      10     10    10    15    15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Кондитерские изделия      4       7     10    10    10    10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                    35      50     45    55    55    50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          12      17     20    23    25    30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растительное        5       6      7     9     9     6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 (штук)            0,25     0,5    0,5   0,5   0,5     1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                  500     600    420   500   500   700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                   40      50     40    40    50    50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                     60      85    100   100   100   120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                     20      25     45    50    50    25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                   5       5      5    10    15    20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 3       3      5     5     5    10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                     0,2     0,2    0,2   0,2   0,2   0,2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 злаковый             1       1      2     2     2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                      2       2      5     5     8     5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                    1       1      1     1     1     1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Нормы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детей, воспитывающихся в детских домах и интернатных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организациях, учащихся средних специальных музыкальных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художественных школ, студентов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женского педагогического университета, а также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находящихся в центрах временной изоляции, адаптации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реабилитации несовершеннолетних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приложения 5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постановлением Правительства РК от 11.09.2008 </w:t>
      </w:r>
      <w:r>
        <w:rPr>
          <w:rFonts w:ascii="Times New Roman"/>
          <w:b w:val="false"/>
          <w:i w:val="false"/>
          <w:color w:val="000000"/>
          <w:sz w:val="28"/>
        </w:rPr>
        <w:t>N 847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    Норма на одного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       (граммов в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Наименование           !----------------------------------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   дошкольного   !   школьного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    возраста     !  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1                 !        2        !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ржаной                              60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                          100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                           35           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картофельная                         3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Крупа, бобовые, макаронные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                                  45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                               300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Овощи и другая зелень                   400              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свежие                           260           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сухие                             10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Соки                                    200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Кондитерские изделия                     25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                                    55          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                          35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растительное                       12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 (штук)                               1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Молоко, кисломолочные продукты          500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                                   50          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                                     95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Птица                                    25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и сельдь                            60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Колбасные изделия                        10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                                  10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                10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                                     0,2        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                                      2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Какао                                     1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                                      8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Специи                                    2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                                    1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1. В летний оздоровительный период (до 90 дней), в воскресные, праздничные дни, в дни каникул, норма расходов на питание увеличивается на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Разрешается производить замену отдельных продуктов питания в соответствии с таблицей замены продуктов по основным пищевым веществам.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направлении воспитанников детских домов и школ-интернатов из числа детей-сирот и детей, оставшихся без попечения родителей, при поступлении в учебные заведения начального профессионального, среднего профессионального и высшего профессионального образования им оплачиваются за счет средств, выделяемых на содержание детских домов и школ-интернатов,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Разрешается руководителям детских домов, интернатных организаций всех видов выдавать детям-сиротам и детям, оставшимся без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Денежная норма расходов на питание учащихся, обучающихся (без проживания) в специальных коррекционных организациях для детей с ограниченными возможностями в развитии, устанавливается в размере 75 процентов от стоимости питания на одного учащегося в день. 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Нормы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учащихся в специализированной школе-интернате с углубленным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изучением отдельных предметов, специализированной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школе-интернате для одаренных детей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Наименование           !   Норма на одного учащегося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!       (граммов в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                !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ржаной                                   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пшеничный, булочные изделия  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    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Крахмал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Крупы, бобовые, макаронные изделия               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Сахар, сладости                               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             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Кондитерские изделия                             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   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растительное                 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Молоко, кисломолочные продукты                  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         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                                       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Мясо, мясопродукты                               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Колбаса   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Птица             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Рыба, сельдь                           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          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                                        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Овощи свежие и консервированные                  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Фрукты, ягоды                                    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Соки                           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Сухофрукты       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Какао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Специи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                      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Разрешается производить замену отдельных продуктов питания в соответствии с таблицей замены продуктов по основным пищевым веществам с сохранением калорийности рациона питания. </w:t>
      </w:r>
    </w:p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18"/>
    <w:bookmarkStart w:name="z214817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Нормы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учащихся и студентов из числа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оставшихся без попечения родителей, обучающихся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начального, среднего и высшего профессионального образования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             !  Норма на одного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!      (граммов в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                  !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ржаной                                       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                                    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                                 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картофельная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Крупа, бобовые, макаронные изделия                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                                    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Овощи и другая зелень                             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свежие                                  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Соки                                  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сухие      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                                         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Кондитерские изделия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              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Какао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   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                                             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Птица              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и сельдь                                    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Колбасные изделия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Молоко, кисломолочные продукты         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                                          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    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          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растительное                     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Специи          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                       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 (штук)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1. В летний оздоровительный период (до 90 дней), в воскресные, праздничные дни и дни каникул норма расходов на питание увеличивается на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отсутствии горячего питания, а также при наличии одно-двухразового питания студентам и учащимся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наценки). 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одежды и обуви, выдаваемых выпускникам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организаций образования из числа детей-сирот и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оставшихся без попечения родителей, при их поступлении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 учебу в организации начального, среднего и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профессионального образования (независимо от типа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ведомственной подчиненности)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!  Единицы  !   Количество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Наименование          ! измерения ! одного воспитанника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                !     2     !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демисезонное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утепленная осенняя куртка             штук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Головной убор (осенний)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Шарф теплый   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Перчатки                              пара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Обувь         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Тапочки       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Комбинации                            штук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Ночная сорочка (рубашка)               "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Бюстгальтер                            "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Рейтузы для девушек                    "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                              пара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Майки для юношей                      штук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Трусы                                  "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 хлопчатобумажные                пара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Трико                                 штук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Рубашка хлопчатобумажная для           "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юношей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Брюки (мужские)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шерстяной                    комплект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шерстяной для девушек        комплект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Платье хлопчатобумажное               штук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Халат домашний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Носовые платки                         "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Полотенце     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Чемодан или сумка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Предметы личной гигиены:             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мыло туалетное и хозяйственное         "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шампунь       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паста         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зубная щетка                           "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 граждан. </w:t>
      </w:r>
    </w:p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одежды, обуви, мягкого инвентаря, оборудования, выдаваемых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детям из числа детей-сирот и детей, оставшимся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родителей, при направлении их на работу и трудоустройстве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  Единицы  ! Количество предметов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          ! измерения !----------------------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!           !   юношам  ! девушкам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               !     2     !      3    !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зимнее                       штука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демисезонное, куртка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Головной убор: зимний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осенний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Шарф теплый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Перчатки, варежки                    пара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Обувь: осенняя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летняя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зимняя утепленная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Тапочки  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Нательное белье                    комплект        2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Комбинации                           штук          -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Ночная сорочка                        "            -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Бюстгальтер                           "            -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                             пара          -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Костюм, платье праздничное           штук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спортивный                  комплект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Блузка шелковая                      штук          -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Рубашка праздничная                   "            1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Сарафан (юбка) шерстяные              "            -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Брюки шерстяные                       "            1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Рубашка, блузка верхняя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Платье (костюм х/б)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Жакет или джемпер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Носовые платки                        "     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Носки, гольфы                        пара   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Портфель, сумка                      штук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Чемодан  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Мягкий инвентарь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Полотенце льняное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Полотенце махровое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 (нижняя)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 (верхняя)       "     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шерстяное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Простыни                              "     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Покрывала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Пододеяльник                          "     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Матрац ватный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Подушка  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Шторы на окна                        пара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Кровать  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Тумбочка 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     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Стулья                                "     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Кухонная                             набор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Столовая                              "            1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Руководителям учебных заведений начального профессионального, среднего профессионального и высшего профессионального образования предоставляется право вносить отдельные изменения в данный перечень в пределах указанной стоимости. По желанию учащихся и студентов вместо одежды, обуви, мягкого инвентаря и оборудования разрешается (как исключение) выдавать наличные деньги или перечислять их на лицевой счет студента (учащегося) в Сбербанке на самостоятельное приобретение одежды, обуви, мягкого инвентаря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Разрешается при трудоустройстве или направлении на учебу учащегося, студента оставлять ему (по желанию) одежду и обувь, бывшие в пользовании в период обучения, срок носки которых не истек. 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обеспечения одеждой, обувью и мягким инвентарем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детей, находящихся в домах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          Для детей в возрасте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  до 1 года  !от 1 до 2 лет!от 2 до 3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       !коли- ! срок !коли- ! срок !коли- !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!чество! носки!чество! носки!чество!носки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      ! (лет)!      ! (лет)!      !(лет)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             !   2  !   3  !   4  !   5  !  6   !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Белье нательное и постельное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Сорочки нижние, майки,       25     3     10      3     10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распошонки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Кофточки нижние, пижамы,     12     3     15      3      6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сорочки ночные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Ползунки, трусы, трико       40     3     40      3     10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(теплые)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Ползунки, трусы, трико       30     3     30      3     10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(летние)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Памперсы                      6   на 1     2    на 1     1   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сутки         сутки         сутки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Простыни детские              7     3      8      4      8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Пеленки летние              130     3     50      3     10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Пеленки теплые               30     4     10      4      -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Пододеяльники (конверты       8     3      8      4      5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детские)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         7     3      7      3      5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верхние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       1,5     2    1,5      2    1,5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тюфячные            -     -    1,5      3    1,5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детские             4     2      8      3      8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Косынки, чепчики              5     3      5      3      5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Одежда и обувь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Костюмы (платья) теплые       -     -      6      3      6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Костюмы (платья) летние       -     -      8      3      8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Костюмы трикотажные           -     -      -      -      2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тренировочные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Фартучки                      -     -      3      2      3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Носки, гольфы                 5     1     10      1     10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Колготки                      -     -     20    1,5     12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Свитера, жакеты, кофты      1,5     3      2      4      2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вязаные шерстяные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(полушерстяные)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Рейтузы                       -     -      2      2      2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Куртки (плащи)                -     -      -      - 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непромокаемые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демисезонное           -     -      1      2 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Пальто зимние                 -     -      1      2 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Головные уборы летние         -     -      3      3      3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(панамки, пилотки)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Шапки меховые детские         -     -      1      3      1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Шапки вязаные шерстяные     1,5     2    1,5      2      2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Шарфы, кашне                  -     -      1      2 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Варежки                       -     -      2      2      3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Носки шерстяные               4     2      3    1,5      3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Туфли                         -     -      2      1      2  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Ботинки                       1     1      1      1      1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Ботинки, сапоги утепленные    -     -      1      2      1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Сапожки резиновые             -     -      -      - 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 (платья)               -     -      1      2 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праздничные теплые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Костюмы (платья)              -     -      1      2      1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праздничные летние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Лента шелковая капроновая     -     -      2      2      2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(метров)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Обувь праздничная             -     -      2      2      2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(чешки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Постельные принадлежности и прочие предметы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Матрацы детские               2     3    1,5      3   1,25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Одеяла детские теплые         2     3    1,5      3    1,1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Одеяла детские              1,25    5    1,25     5    1,1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шерстяные, полушерстяные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Одеяла детские байковые      2,5    3    1,5      3   1,25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Одеяла детские тканевые       1     5      1      5      1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Подушки                       2     4    1,5      1    1,5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Мешки спальные                1     4      1      4      1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Коврики прикроватные          2     4      2      4      2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посудные          0,25    1    0,25     1   0,25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Платки носовые (салфетки)    10     1     10      1     10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Главным врачам домов ребенка предоставляется право производить отдельные изменения в нормах обеспечения детей в домах ребенка одеждой, обувью и мягким инвентарем в пределах стоимости полного их комплекта на одного ребенка. 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2000 года N 738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Нормы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детей, находящихся в домах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Наименование            !   Норма на одного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!       (граммов в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               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ржаной     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    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картофельная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Крупа, бобовые, макаронные изделия                 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                             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Овощи разные                                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свежие                                     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Фрукты сухие       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 фруктовый   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Кондитерские изделия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           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     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растительное                     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Яйцо (штук)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                                          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Творог          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Мясо                                               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Консервы мясные для детского и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диетического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              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               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           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                                          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Кофейный напиток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     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   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Для детей больных хронической дизентерией, туберкулезом, ослабленных детей, а также для больных детей, находящихся в изоляторе, сохраняется 15-процентная надбавка. 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2003 года N 1050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обеспечения мягким инвентарем детей, проживающих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школах-интернатах общего и санаторного типа,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интернатах при школах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Наименование       !  Единица  !  Количество  !Срок носки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! измерения !              !   (лет)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Мягкий инвентарь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Простыни                        штук            3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Пододеяльники                    "              3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 верхние    "              3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Наволочки для подушки нижние     "              1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(включая для ног)      "              3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Полотенца махровые               "              1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шерстяное, ватное         "              1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Одеяло байковое                  "              1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Матрац                           "              1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Подушка пухо-перовая             "              1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Покрывало                        "              1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