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5fede" w14:textId="a75fe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улучшению социально-экономической ситуации в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мая 2000 года N 763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8 Закона Республики Казахстан от 1 апреля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бюджетной системе", в целях снижения социально-экономической напряженности в Павлодарской области, связанной с неисполнением доходной части местных бюджетов области,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Приостановить до 1 декабря 2000 года осуществление бюджетных изъятий из областного бюджета Павлодарской области в республиканский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постановлениями Правительства РК от 28 июля 2000 г. N 1162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P001162_ </w:t>
      </w:r>
      <w:r>
        <w:rPr>
          <w:rFonts w:ascii="Times New Roman"/>
          <w:b w:val="false"/>
          <w:i w:val="false"/>
          <w:color w:val="000000"/>
          <w:sz w:val="28"/>
        </w:rPr>
        <w:t>; от 18 сентября 2000 г. N 1407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P001407_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меры по реализации пункта 1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начиная с 1 декабря 2000 года, производить бюджетные изъятия из областного бюджета Павлодарской области в республиканский бюджет в соответствии с пунктом 6 Правил обеспечения периодичности бюджетных изъятий из областных бюджетов, бюджетов городов Астаны и Алматы в республиканский бюджет, утвержденных постановлением Правительства Республики Казахстан от 4 мая 1999 года N 528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P990528_ </w:t>
      </w:r>
      <w:r>
        <w:rPr>
          <w:rFonts w:ascii="Times New Roman"/>
          <w:b w:val="false"/>
          <w:i w:val="false"/>
          <w:color w:val="000000"/>
          <w:sz w:val="28"/>
        </w:rPr>
        <w:t xml:space="preserve">, до полного взыскания образовавшейся недоплаты по бюджетным изъятиям.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 пункт 2 внесены изменения - постановлениями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РК от 28 июля 2000 г. N 1162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P001162_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; от 18 сентября 2000 г. N 1407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P001407_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(Специалисты: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Цай Л.Г.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Мартина Н.А.)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