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9042" w14:textId="70d9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признании утратившим силу постановления Правительства Республики Казахстан от 20 декабря 1999 года N 1937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2000 года N 774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Признать утратившим силу постановление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20 декабря 1999 года N 1937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P991937_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мерах по обеспечению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проведения специальных оперативно-розыскных мероприятий на сетях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электросвязи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