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a4ec" w14:textId="eb7a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2000 года N 776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13 декабря 1999 года N 284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единовременных выплатах родителям, усыновителям, опекунам погибших, умерших военнослужащих"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Министерству труда и социальной защиты населения Республики Казахстан 62029000 (шестьдесят два миллиона двадцать девять тысяч) тенге для единовременных выплат родителям, усыновителям, опекунам погибших, умерших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обеспечить в установленном законодательством порядке единовременные выплаты родителям, усыновителям, опекунам погибших, умерших военнослужащих и по итогам второго квартала 2000 года представить в Министерство финансов Республики Казахстан отчет об использовании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