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8264" w14:textId="a5d8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дальнейшего развития здравоохранения Республики Казахстан в 2000-2005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2000 года N 790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дальнейшего развития здравоохранения Республики Казахстан в 2000-2005 годах (далее - Концепция).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делам здравоохранения совместно с заинтересованными органами государственного управления обеспечить реализацию настоящей Концепции.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Одобрена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25 мая 2000 года N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Концепция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дальнейшего развития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в 2000-2005 годах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Здравоохранение Казахстана - единая развитая социально-ориентированная система, призванная обеспечить доступность, своевременность, качество и преемственность оказания медицинской помощи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Реформа системы здравоохранения страны, необходимость которой проистекала из требований перехода к рыночным отношениям, осуществлялась в кризисных условиях экономики, при значительном недофинансировании и усилении центробежных тенденций, что, в конечном счете, привело к сокращению обеспеченности населения медицинским персоналом и коечным фондом, необоснованному закрытию ряда лечебно-профилактических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этого стало снижение доступности медицинской помощи населению, ухудшение ее качества. Шагом назад явился и отказ от прогрессивной системы финансирования отрасли - обязательного медицинского страхования, что существенно осложнило экономическую ситуацию в отечественном здравоохранении.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 настоящего времени оплата труда медицинских работников осуществляется без учета отраслевой специфики и рыночных реалий, не стимулирует эффективную и качественную их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способствовало негативному отношению населения к положению, складывающемуся в здравоохранении.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состояние здоровья населения Казахстана в последние 10 лет характеризуется негативными тенденциями: сокращением средней продолжительности жизни, высоким уровнем показателей общей, младенческой и материнской смертности, ростом заболеваемости туберкулезом и другими социально обусловленными заболеваниями.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условиях назрела необходимость определения стратегии дальнейшего развития здравоохранения на основе совершенствования имеющейся системы, изыскания новых подходов и моделей управления отраслью, перехода от затратных методов работы к рациональному использованию выделяемых государством средств, повышения ответственности, а также уровня оплаты труда работников отрасли за результаты ее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необходимо руководствоваться Стратегией развития страны 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>"Казахстан - 2030",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Z970111_ </w:t>
      </w:r>
      <w:r>
        <w:rPr>
          <w:rFonts w:ascii="Times New Roman"/>
          <w:b w:val="false"/>
          <w:i w:val="false"/>
          <w:color w:val="000000"/>
          <w:sz w:val="28"/>
        </w:rPr>
        <w:t>"Об охране здоровья граждан в Республике Казахстан", Государственной программой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"Здоровье народа", иными принятыми в стране государственными целевыми и комплексными программами, а также действующими нормативными правовыми актами в сфере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2. Цель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настоящей Концепции является определение и закрепление стратегических позиций совершенствования системы здравоохранения на период с 2000 по 2005 годы, направленных на улучшение здоровья граждан, удовлетворение спроса населения в объеме и качестве медицинских услуг на основе дальнейшего устойчивого развития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3. Основные принципы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Концепция базируется на следующих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ответственности государства за обеспечение прав граждан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охраны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ответственности граждан за соблюдение здорового образа жизни,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сохранения и поддержания собственного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доступности медицинской помощи населению независимо от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статуса, уровня доходов и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активного участия общественности и граждан в охране здоровья,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развитии системы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обеспечения гарантированного объема медицинской помощи на бесплатной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развития института управления качеством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многоканальности финансирования системы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профилактической направленности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соблюдения безопасности в сфере лекарственного обеспечения и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отечественной медицинской и фармацевтической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единства медицинской науки и практики.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4. Основные направления развития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Основными направлениями развития здравоохранения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совершенствование нормативной правовой базы и организационного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регулирования в сфере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приоритетное обеспечение населения первичной медико-санитарной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помощью;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развитие института врачей общей практики/семейных врачей по мере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подготовки необходимых условий 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санитарно-эпидемиологического благополучия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совершенствование системы финансирования отрасли здравоохранения, при обеспечении многоканальности поступления средств, достижения стабильности финансирования из бюджета, не подлежащего секвестрированию;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организационное укрепление и совершенствование управления здравоохранением;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рационализация сети и структуры организаций здравоохранения не ниже нормативов, установленных уполномоченным органом в области охраны здоровья граждан с расширением управленческой и финансовой самостоятельности и экономических форм управления, с широким внедрением новых малозатратных и ресурсосберегающих медицинских технологий и форм организации и оказания медицинской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и поддержка негосударственного сектора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системы управления качеством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медицинской статистики и информатизация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медицинской и фармацевтической промышленности, государственное регулирование в области обеспечения населения и лечебно-профилактических организаций лекарственными средствами, изделиями медицинского назначения и медицинской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медицинского образования и развитие медицинской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формирования здорового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международного сотрудничества и привлечение иностранных инвестиций в отрасль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социальной базы и укрепление материально-технической базы здравоохранения, внедрение современных технологий профилактики, диагностики и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социальной защищенности работников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5. Механизмы реализации основных направлений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развития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Концепции предполагается внесение в установленном порядке изменений и дополнений в Государственную программу "Здоровье народа" и соответствующие региональные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указанном документе будут предусмотрены меры по законодательному, инвестиционному, структурному, экономическому, кадровому обеспечению выполнения планируемых мероприятий с учетом межведомственного и межсекторального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6. Совершенствование управления здравоохранением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управления здравоохранения - один из актуальных вопросов настоящего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поднять статус центрального уполномоченного органа в области охраны здоровья граждан, пересмотр всей системы управления отраслью и определение задач и функций органов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 повышение роли стратегического планирования, мониторинга и контроля реализуемых программ отрасли, эффективности управления кадровым потенциалом и ресурсами системы здравоохранения на республиканском и местном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предстоит: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реорганизацию системы управления здравоохранением, обеспечивающую усиление функций и роли уполномоченного органа Республики Казахстан в области охраны здоровья граждан, осуществляющего единую государственную политику, межотраслевую координацию и взаимодействие;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устойчивую вертикальную структуру управления всей системой здравоохранения Республики Казахстан при сохранении подчинения местным исполнительным органам, развитии инициативы и учета региональных условий развития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развитию института общественных объединений (ассоциации, союзы, фонды и т.д.) в сфере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совершенствовать нормативную базу отрасли (стандарты, нормативы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упорядочить подготовку и переподготовку управленческих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координацию медицинской и фармацевтической деятельности негосударственного сектора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созданию благоприятных условий для развития системы добровольного медицинского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7. Совершенствование организации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направлением совершенствования организации медицинской помощи в Республике Казахстан является переориентация приоритетов от дорогостоящей и малоэффективной стационарной помощи на амбулаторно-поликлиническую помощь при сохранении сложившегося уровня оказания медицинских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Первичная медико-санитарная помощь (далее - ПМСП) является основным звеном оказания медицинской помощи населению. Алма-Атинская декларация Всемирной Организации Здравоохранения (далее - ВОЗ) определяет ПМСП как наиболее оптимальный и реальный путь реформирования и развития национальных систем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ПМСП в Республике Казахстан должно осуществляться поэтапно, с учетом социально-экономического состояния страны и готовности системы здравоохранения, с сохранением достижений сложившейся модели амбулаторно-поликлинической помощи населению города и села.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селе основным звеном первичной медико-санитарной помощи должны стать семейные врачебные амбулатории, обеспечивающие организацию работы фельдшерско-акушерских пунктов. При этом должны быть активно задействованы механизмы повышения ответственности и заинтересованности медицинских работников первичного звена в результатах лечения каждого конкретного пациента.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при амбулаторно-поликлинических организациях предполагается создание дневных стационаров и стационаров на дому, что позволит снизить нагрузку на стационарный сектор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 дальнейшее развитие специализированных служб здравоохранения и клиник научно-исследовательских организаций, при повышении их ответственности за конечный результат работы, усилении профилактической направленности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Особого внимания требует развитие службы охраны материнства и детства при концентрации усилий на совершенствовании первичной медико-санитарной помощи детям и подросткам, развитии служб планирования семьи и безопасного материнства.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осуществить комплексные меры по дальнейшему развитию специализированной медицинской помощи населению. Будут развиваться кардиологическая, кардиохирургическая, онкологическая, ортопедическая и травматологическая помощь населению. Необходимо укрепить службы скорой медицинской помощи и медицины катастроф, сделав их более мобильными и оснащенными современными средствами для оказания своевременной и качественной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получит сельское здравоохранение. Населению всех сельских населенных пунктов страны будет обеспечена доступность медицинской помощи. В каждом населенном пункте согласно нормативов будут работать медицинский работник или медицинская организация (фельдшерский пункт, фельдшерско-акушерский пункт, врачебная амбулатория, участковая больница). На базе центральных районных и областных больниц необходимо создать передвижные формы лечебно-диагностической и консультативной помощи, в организациях ПМСП - условия для обеспечения сельского населения лекарственными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 адаптация отрасли к рыночным отношениям: развитие многоукладности форм собственности, создание рынка медицинских услуг, конкурентных отношений среди медицинских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Важнейшей задачей является поддержка развития негосударственного сектора здравоохранения, создаваемого за счет собственных средств частных физических и юридических лиц, а также путем приватизации отдельных объектов здравоохранения, в том числе научно-технической и образовательной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качества медицинского обслуживания населения будет создаваться единая и непрерывная система управления качеством медицинских услуг, основанная на внедрении стандартов диагностики и лечения пациентов как в амбулаторно-поликлинических, так и в больничных условиях, а также будет усовершенствована система контроля качества медицинских услуг и лекарственного обеспечения. Должна быть сформирована единая отраслевая программа повышения качества оказываемых медицинских услуг путем модернизации существующих и внедрения в систему здравоохранения современных медицинских технологий, оснащения лечебно-профилактических учреждений (далее - ЛПУ) современной аппаратурой, телемедициной и оборудованием для диагностики и лечения заболеваний, создания централизованной сервисной службы для более эффективного использования лечебных и диагностических аппаратов.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разработать механизмы рационального закупа лекарственных средств, импортного оборудования, внедрения новых технологий с одновременным развитием отечественной науки, производства изделий медицинского назначения, медицинского оборудования и инвентаря.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8. Обеспечение санитарно-эпидемиологического благополучия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деле обеспечения охраны здоровья народа, неотъемлемой частью которого является санитарно-эпидемиологическое благополучие населения, необходимо сохранение государственной санитарно-эпидемиологической службы в составе уполномоченного органа в области охраны здоровья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дальнейшее усовершенствование нормативной правовой базы с целью приближения ее к международным стандартам и юридическое обеспечение работы государственной санитарно-эпидемиологической службы (далее - службы), а также разработки новых подходов к инфекционному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ближайшее время необходимо разработать и реализовать долгосрочную программу развития службы с учетом повышения эффективности ее деятельности, четкого разграничения функций и полномочий с другими контролирующими органами и углублением межведомственного взаимодействия. Должна быть повышена роль службы в обеспечении благоприятных экологических условий проживания населения, в экспертизе проектов намечаемой хозяйственной деятельности, контроле за производственными условиями на промышленных предприятиях различных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совершенствование экономических механизмов в деятельности службы. В этой связи необходимо наладить систему возмещения затрат санитарно-эпидемиологической службы за проведенную работу по предотвращению отрицательного влияния хозяйствующих субъектов на санитарно-эпидемиологическое благополучие населения. Финансирование мероприятий по обеспечению санитарно-эпидемиологического благополучия населения и содержанию санитарно-эпидемиологической службы должно исходить из принципа необходимой достаточности с расширением объема платных услуг по заявлениям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 2000 по 2005 годы необходимо также изыскать возможность совершенствования лабораторной базы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Главными задачами службы на ближайшее время являются обеспечение качественного государственного санитарно-эпидемиологического надзора, проведение мониторинга состояния окружающей среды и изучение влияния ее факторов на состояние здоровья населения, а также повышение эффективности и действенности гигиенического воспитания и санитарного просвещения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9. Лекарственное обеспечение, развитие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фармацевтической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задачей в области лекарственного обеспечения населения и организаций здравоохранения является обеспечение безопасными, эффективными и качественными лекарственными средствами, исходя из реальных потребностей, с учетом приоритетных программ здравоохранения, перечня основных жизненно важных лекарственных средств. Одновременно необходимо достижение доступности основных лекарственных средств для всего населения, принимая во внимание социально-значимые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данной задачи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нормативной правовой базы для регулирования оборота лекарственных средств, контроля качества и стандартизации лекарственных средств на базе Закона Республики Казахстан "О лекарственных средствах" (в новой редакции);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осуществить программы рационального и эффективного использования лекарственных средств на основе Перечня основных жизненно важных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реализовать меры по обеспечению доступности лекарственных средств путем изменения налоговой и ценовой политики, поддержке отдельных категорий граждан по видам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укрепление государственной системы контроля качества и стандартизации лекарственных средств для обеспечения защиты потребителей лекарственных средств, создание в отрасли соответствующей центральной структуры управления (Комитета) по вопросам лекарственного обращения, фармацевтической и медицинской промышленности с эффективной сетью в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информационно-аналитической системы медицинской и фармацевтической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на систему стандартов ВОЗ в сфере обращения лекарственных средств (надлежащая лабораторная, клиническая, производственная, аптечная и дистрибьютерская практика).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 создание информационной базы по лекарственным средствам для государственных органов, фармацевтических и иных заинтересованных организаций, врачей и различных групп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Важнейшей задачей является реализация Государственной программы развития отечественной фармацевтической и медицинской промышленности на основе модернизации действующих и содействия в создании новых производств с использованием природного лекарственного сырья, поддержка отечественных производителей лекарственных средств, изделий медицинского назначения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всемерно совершенствовать подготовку и переподготовку высококвалифицированных кадров для фармации и медицины (фармацевтов, клинических фармацевтов, технологов, химиков-аналитиков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осуществлены меры, способствующие развитию научно-исследовательской работы в области изучения эффективности и создания новых лекарственных средств, оценки их качества и наличия побочных эффектов.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10. Совершенствование медицинского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кадровая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подготовки медицинских кадров должна совершенствоваться с учетом необходимости подготовки высококвалифицированных специалистов, владеющих современными технологиями, соответствующих международным стандартам на основе современных требований практического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 году будет разработана отраслевая программа реформирования системы медицинского образования, базовой основой которой должны стать рассчитываемые и утверждаемые нормативы потребности отрасли в медицинских кадрах на перспективный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 приведение в соответствие с международными стандартами определения специальностей врача и других медицинских работников, как категории статистического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обеспечить распределение сферы ответственности каждого звена образовательного процесса, пересмотреть и законодательно закрепить роль уполномоченного органа в области охраны здоровья граждан в осуществлении государственного управления единой системой медицинского образования страны. При этом предстоит совершенствование системы планирования, прогнозирования и мониторинга подготовки кадров всей отрасли. Будет изменено соотношение "врач - работник среднего звена" в сторону увеличения численности последних, с пересмотром их функций и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Особого внимания требуют качество образования на постдипломном уровне и совершенствования подготовки и переподготовки среднего медицинского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 пересмотр стандартов учебных программ, введение механизма промежуточной государственной аттестации студентов медицинских вузов и учащихся средних медицинских учебных заведений. Следует разработать порядок обязательной непрерывной постдипломной подготовки и аттестации медицинских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внедрить новые информационные технологии, аудио, видеотехнику в процесс обучения и подготовки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разработка и внедрение специальных программ подготовки управленческих кадров для системы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уровня подготовки врачей необходимо целевое финансирование издания учебников, учебных пособий, компьютерных контролирующих и обучающих программ, тестовых заданий, наглядных пособий на государственном и русском языках. При медицинских вузах следует создать учебные модельные клинические центры, оснащенные современным оборудованием. Вузовская наука должна развиваться в системе единого государственного заказа на медицинскую науку.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необходимо уделить вопросам подготовки кадров для сельского звена здравоохранения, предусмотрев систему мер по закреплению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практическая реализация имеющихся международных соглашений по взаимному признанию дипломов, подготовке и переподготовке, стажировке специалистов на взаимовыгодных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11. Развитие медицинской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охраны здоровья граждан будет определять приоритетные направления развития медицинской науки, проводить экспертизу научных программ, принимать решения о внедрении в практику достижений медицинской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Фундаментальные научные исследования необходимы в решении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и реализации стратегии сохранения и укрепления здоровья населения, разработки научных основ борьбы с туберкулезом и иными социально обусловленными заболеваниями;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поиска оптимальных и эффективных методов реализации политики здорового образа жизни, улучшения демографических показателей страны с учетом особенностей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внедрения новых схем организации медицинской помощи и управления здравоохранением, в том числе проведение мониторинга и оценки управленческих решений, разработка нормативов сети и структуры организаций, нормирование труда работников здравоохранения, создание научно-обоснованной системы контроля за качеством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новых стандартов оказания медицинской помощи населению по ряду приоритетных патологий;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изучения эффективности лекарственных средств, оценка их качества и наличия побочных эффектов;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научных основ компьютеризации и информатизации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Прикладные исследования должны обеспечить научное сопровождение реформы в системе здравоохранения и разработку новых технологий в лечебно-диагностическом процессе.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научно-технических программ в области медицины будет осуществляться преимущественно на основе государственного заказа по приоритетным направлениям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внедрение в научную деятельность новых информационных технологий, средств связи и телекоммуникаций, компьютерных программ мониторинга основных процессов, происходящих в отрасли. Следует использовать потенциал информационных ресурсов сети Интернет, расширять международное сотрудничество в области медицинской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12. Совершенствование системы финансирования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устойчивого развития здравоохранения предусматривает ежегодное, реальное увеличение расходов на здравоохранение из всех источников финансирования с учетом рекомендаций Всемирной организацией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финансирования здравоохранения предполагает тесную зависимость размеров финансирования медицинских организаций от объема и качества оказываемых ими услуг при рациональном и эффективном использовании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финансирования должна быть адекватной и своевременной по отношению к уровню и качеству оказываемой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единой системы расчетов в отрасли здравоохранения за оказание медицинской помощи, предоставляемой в рамках бесплатного гарантированного объема медицинской помощи, с учетом принципа свободного выбора врача;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планирования и возмещения затрат по оказанию бесплатного гарантированного объема медицинской помощи в сферах: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первичная медико-санитарная помощь - по подушевому нормативу, с использованием механизмов фондодержания и поправочных коэффициентов (уровень заболеваемости, половозрастная структура, географические условия и др.). В сельской местности с малой численностью жителей - по конкретному объекту (ФАП, ФП, медицинский работник);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специализированная амбулаторно-поликлиническая помощь - по амбулаторно-поликлиническому тарификатору;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стационарная помощь - по клинико-затратным группам;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методики установления тарифов на медицинские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конкурентной среды на рынке медицинских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целевого и эффективного использования средств, выделяемых на здравоохранение,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методику формирования норматива расходов на здравоохранение (включая штатное нормирование), обеспечивающие эффективный контроль за использованием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надлежащее качество действующей системы учета финансовых средств в организациях здравоохранения, в том числе за оказание платных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совершенствовать конкурсную систему закупа лекарственных средств, изделий медицинского назначения и медицинской техники, шире использовать лизинг для оснащения организаций здравоохранения медицинским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Законодательно будут установлены меры по возмещению ущерба лечебно-профилактическим организациям при оказании медицинской помощи гражданам, получившим травмы, отравления по вине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приняты меры по привлечению дополнительных средств (в том числе займов и грантов от отечественных и иностранных источников), учитываемых как один из возможных источников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13. О модели медицинского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финансовой стабильности отрасли в рамках обеспечения многоканальности ее финансирования, расширения возможностей здравоохранения по оказанию медицинских услуг населению на современном уровне необходимо внедрение новой модели обязательного медицинского страхования (далее - ОМС).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 завершение разработки необходимых нормативных правовых актов по введению ОМС в первой половине 2001 года с учетом международного и отечественного опыта работы в системе медицинского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14. Социальные вопросы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Эффективная и результативная деятельность отрасли во многом зависит от социального статуса медицинского работника в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предполагается принятие следующих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повышение заработной платы работникам здравоохранения с учетом мотивации к труду, дифференциации в зависимости от квалификации, качества и конечного результата.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по расширению социальной базы здравоохранения будет осуществляться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 общественными, благотворительными и религиозными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государственным и общественным мероприятиям, направленным на защиту нравственного здоровья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системы медицинского просвещения и медицинской информации, содействие созданию общественных объединений медицинских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среди населения по вопросам укрепления семьи, здорового образа жизни, усиление контроля за рекламой.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15. Информационное сопровождение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отрасли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Организационно-технические мероприятия, проводимые в рамках развития отрасли, предполагают необходимость обеспечения регулярной и достоверной информацией, отражающей процессы, происходящие в системе здравоохранения, для своевременного принятия необходимых управленческих решений на всех уровнях системы. Информационное сопровождение невозможно без поэтапной компьютеризации отрасли, что в конечном итоге приведет к значительной экономии ресурсов. На основе четкой организации процесса планирования, прогнозирования и финансово-экономического взаимодействия на всех уровнях оказания медицинской помощи предполагается одной из мер избрать обеспечение качественного взаиморасчета между субъектами системы и эффективного управления качеством оказываемой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Действующая система статистической отчетности в отрасли требует коренного пересмотра на основе использования емких и информативных показателей, отслеживания результатов оказания медицинской помощи и параметров, реально отражающих демографическую ситуацию и состояние здоровья населения, совершенствования финансово-экономического мониторинга, внедрения новых информационных технологий и упрощения документооборота.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16.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настоящей Концепции позволит сохранить и последовательно повышать уровень доступности медицинской помощи, обеспечить профилактическую направленность отрасли, ее соответствие современным требованиям и рыночным условиям общества. При этом станет возможным динамичное развитие системы здравоохранения, путем создания реальных условий для перехода к малозатратным формам медицинского обслуживания,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совершенствования ПМСП и внедрения механизмов, обеспечивающих адекватное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отрасли, что обеспечит укрепление здоровья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стабилизацию демографической ситуации,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благоприятных условий для дальнейшего развития общества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намеченными стратегическими целями и задачами.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