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9d2e" w14:textId="c739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республиканских государственных казенных предприятий, находящихся в ведении Агентства Республики Казахстан по управлению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2000 года N 794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казенное Алматинское предприятие инженерно-геодезических изысканий "Инжгеодезия", казенное предприятие "Научно-производственное предприятие картографических и геоинформационных систем (НПП Картинформ)", казенное Талгарское картографо-геодезическое предприятие "Талгаргеодезия", казенное Талдыкорганское топографо-геодезическое предприятие "Талдыкоргангеодезия" путем их слияния в Республиканское государственное казенное предприятие "Казгеокарт" Агентства Республики Казахстан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основными задачами Республиканского государственного казенного предприятия "Казгеокарт" комплексное полевое обследование Государственной границы Республики Казахстан для целей делимитации и демаркации, выполнение топографо-геодезических и картографических работ на территории Республики Казахстан, а также производство картографо-геодезических работ для определения правового статуса Каспийского моря.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Реорганизовать казенное Жамбылское картографо-геодезическое предприятие "Жамбылгеодезия" и казенное Южно-Казахстанское топографо-геодезическое предприятие "Шымкентгеодезия" путем их слияния в Республиканское государственное казенное предприятие "Южгеодезия" Агентства Республики Казахстан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Переименовать республиканские государственные казенные предприятия: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казенное Кокшетауское картографо-геодезическое предприятие "Кокшетаугеодезия" в казенное предприятие "Севгеодезия" Агентства Республики Казахстан по управлению земельными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казенное Актюбинское картографо-геодезическое предприятие "Актюбгеодезия" в казенное предприятие "Запгеодезия" Агентства Республики Казахстан по управлению земельными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казенное Акмолинское топографо-геодезическое предприятие "Акмолатопогеодезия" в казенное предприятие "Астанатопография" Агентства Республики Казахстан по управлению земельными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казенное Семипалатинское картографо-геодезическое предприятие "Семейгеодезия" в казенное предприятие "Востокгеодезия" Агентства Республики Казахстан по управлению земельными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казенное предприятие "Центральный картографо-геодезический фонд Казгеодезии (ЦКГФ)" в казенное предприятие "Национальный картографо-геодезический фонд" Агентства Республики Казахстан по управлению земельными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казенное Карагандинское топографо-маркшейдерское предприятие "Карагандамаркшейдерия" в казенное предприятие "Центрмаркшейдерия" Агентства Республики Казахстан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реорганизованного и переименованных республиканских государственных казенных предприятий, указанных в пунктах 2 и 3, определить выполнение топографо-геодезических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Органом государственного управления республиканскими государственными казенными предприятиями, указанными в пунктах 1, 2 и 3, а также органом, осуществляющим по отношению к ним функции субъекта права государственной собственности, определить Агентство Республики Казахстан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Агентству Республики Казахстан по управлению земельными ресурсами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уставы реорганизованных и переименованных республиканских государственных казенных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и перерегистрацию в органах юстиции реорганизованных и переименованных республиканских государственных казенных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