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cc97" w14:textId="65ac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августа 1999 года N 1215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2000 года N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20 августа 1999 года N 1215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закрытого акционерного общества "Республиканский инновационный фонд" (САПП Республики Казахстан, 1999 г., N 41, ст. 371)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"Министерством науки и высшего образования" заменить словами "Министерством энергетики, индустрии и торговли";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"в республиканском бюджете на 1999 год на проведение фундаментальных и прикладных научно-технических программ" заменить словами "в республиканском бюджете на 2000 год на проведение прикладных научных исследований технологического характера";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4: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1) слова "Министерством науки и высшего образования"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словами "Министерством энергетики, индустрии и торговли";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2)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