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488a" w14:textId="f904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августа 1999 года N 1131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2000 года N 798. Утратило силу - постановлением Правительства РК от 12 сентября 2002 г. N 995 ~P020995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13 октября 
1999 года N 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U990235_ </w:t>
      </w:r>
      <w:r>
        <w:rPr>
          <w:rFonts w:ascii="Times New Roman"/>
          <w:b w:val="false"/>
          <w:i w:val="false"/>
          <w:color w:val="000000"/>
          <w:sz w:val="28"/>
        </w:rPr>
        <w:t>
  "О мерах по совершенствованию структуры 
государственных органов Республики Казахстан и уточнению их компетенции"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11 
августа 1999 года N 1131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P991131_ </w:t>
      </w:r>
      <w:r>
        <w:rPr>
          <w:rFonts w:ascii="Times New Roman"/>
          <w:b w:val="false"/>
          <w:i w:val="false"/>
          <w:color w:val="000000"/>
          <w:sz w:val="28"/>
        </w:rPr>
        <w:t>
  "Вопросы Аэрокосмического комитета 
Министерства науки и высшего образования Республики Казахстан" (САПП 
Республики Казахстан, 1999 г., N 40, ст. 353)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названии и в тексте слова "Министерства науки и высшего 
образования" заменить словами "Министерства энергетики, индустрии и 
торговли";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преамбуле слова "от 1 апреля 1999 года N 352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P990352_ </w:t>
      </w:r>
      <w:r>
        <w:rPr>
          <w:rFonts w:ascii="Times New Roman"/>
          <w:b w:val="false"/>
          <w:i w:val="false"/>
          <w:color w:val="000000"/>
          <w:sz w:val="28"/>
        </w:rPr>
        <w:t>
  "Вопросы 
Министерства науки и высшего образования Республики Казахстан" заменить 
словами "от 29 ноября 1999 года N 1807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P991807_ </w:t>
      </w:r>
      <w:r>
        <w:rPr>
          <w:rFonts w:ascii="Times New Roman"/>
          <w:b w:val="false"/>
          <w:i w:val="false"/>
          <w:color w:val="000000"/>
          <w:sz w:val="28"/>
        </w:rPr>
        <w:t>
  "Отдельные вопросы 
Министерства энергетики, индустрии и торговли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об Аэрокосмическом комитете Министерства науки и высшего 
образования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названии и в тексте слова "Министерства науки и высшего 
образования", "Министра науки и высшего образования", "Министром науки и 
высшего образования", "Министерством науки и высшего образования" заменить 
соответственно словами "Министерства энергетики, индустрии и торговли", 
"Министра энергетики, индустрии и торговли", "Министром энергетики, 
индустрии и торговли", "Министерством энергетики, индустрии и торговли";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пункта 16 слово "двух" заменить словом "трех".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
                   Цай Л.Г.)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