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46f5" w14:textId="a694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затрат, связанных с тушением пожаров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2000 года N 810. Утратило силу постановлением Правительства Республики Казахстан от 6 октября 2008 года N 920.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06.10.2008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статьи 16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22 ноября 1996 года "О пожарной безопасности" Правительство Республики Казахстан постановляет: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возмещения затрат, связанных с тушением пожаров.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полнотой и своевременностью уплаты в местные бюджеты сумм по возмещению затрат, связанных с тушением пожаров, возложить на территориальные органы Налогового комитета Министерства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с изменениями - постановлением Правительства РК от 24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по истечении одного месяца со дня опубликования.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29 мая 2000 года N 810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Слова "Государственной противопожарной службы Агентства Республики Казахстан по чрезвычайным ситуациям" заменены словами "органов противопожарной службы Министерства по чрезвычайным ситуациям Республики Казахстан"; слова "Государственной противопожарной службы", "Государственной противопожарной службой" заменены словами "органов противопожарной службы", "органами противопожарной службы"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постановлением Правительства РК от 11 августа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760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подписания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возмещения затрат, связанных с тушением пожаров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возмещения затрат, которые понесли подразделения органов противопожарной службы Министерства по чрезвычайным ситуациям Республики Казахстан по тушению пожаров, и устанавливают ставку возмещения их в доход местных бюджетов.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Выезд подразделений органов противопожарной службы на тушение пожаров и участие в их ликвидации осуществляется в безусловном порядке.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2. Плательщики возмещения затрат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Плательщиками возмещения затрат, понесенных подразделениями органов противопожарной службы при тушении пожаров, являются организации, в которых в обязательном порядке создается противопожарная служба согласно приложению 4 к постановлению Правительства Республики Казахстан от 22 апреля 1994 года N 
</w:t>
      </w:r>
      <w:r>
        <w:rPr>
          <w:rFonts w:ascii="Times New Roman"/>
          <w:b w:val="false"/>
          <w:i w:val="false"/>
          <w:color w:val="000000"/>
          <w:sz w:val="28"/>
        </w:rPr>
        <w:t xml:space="preserve"> 430 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Условия привлечения сил и средств органов противопожарной службы на тушение пожаров в организациях, предусмотренных вышеназванным приложением, регламентируются договорами между органами противопожарной службы областей, городов Астаны, Алматы и соответствующими организациями.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3. Возмещение затрат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Возмещение затрат, понесенных подразделениями органов противопожарной службы Министерства по чрезвычайным ситуациям Республики Казахстан на тушение пожаров, подлежит в полном объеме.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Затраты на тушение пожаров состоят из расходов, понесенных подразделениями органов противопожарной службы на прибытие к месту пожара и обратно к месту дислокации, выполнение боевых действий, направленных на тушение пожара, спасение людей и материальных ценностей, на проведение работ по разборке и проливке водой, огнетушащими средствами очага пожара, подвоз к месту пожара воды, работу основных и специальных пожарных автомобилей.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Ставка возмещения затрат, понесенных подразделениями органов противопожарной службы при тушении пожаров в течение одного часа работы одного основного пожарного автомобиля, равна сумме не более 15-кратного месячного расчетного показателя, установленного действующим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Возмещение затрат, понесенных подразделениями органов противопожарной службы, производится из чистого дохода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4. Порядок и сроки возмещения затрат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Оплата затрат по тушению пожаров, понесенных подразделениями органов противопожарной службы, вносится плательщиком согласно произведенным расчетам в доход соответствующего местного бюджета по предъявлению органами противопожарной службы счета-справки согласно приложению в течение 10 дней со дня ее представления.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5. Порядок разрешения споров по возмещению затрат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Споры по возмещению затрат, понесенных подразделениями органов противопожарной службы на тушение пожаров, разрешаются в порядке, установленном законодательством Республики Казахстан.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Счет-справка
</w:t>
      </w:r>
      <w:r>
        <w:rPr>
          <w:rFonts w:ascii="Times New Roman"/>
          <w:b w:val="false"/>
          <w:i w:val="false"/>
          <w:color w:val="000000"/>
          <w:sz w:val="28"/>
        </w:rPr>
        <w:t>
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возмещение затрат по тушению пожара, происшедшего________________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время   ! Наименование и           ! Время  ! Сумма в тенге*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возникновения  ! количество подразделений,! работы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пожара        ! участвовавших в тушении  !        !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 !            2             !   3    !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Начальник ГПС________________области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_________________(подпись)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К счету-справке прилагаются необходимые расчеты, подтверждающие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произведенные затраты.  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