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22cb" w14:textId="4482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полномочном представителе Республики Казахстан в Межгосударственном координационном совете по научно-технической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2000 года N 822. Утратило силу постановлением Правительства РК от 4 декабря 2006 года N 1162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30 мая 2000 года N 822 утратило силу постановлением Правительства РК от 4 декабря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2 и 6 Соглашения о межгосударственном обмене научно-технической информацией, подписанного главами правительств государств-участников Содружества Независимых Государств 26 июня 1992 года,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полномочным представителем Республики Казахстан в Межгосударственном координационном совете по научно-технической информации Кембаева Бекета Арапбаевича - директора Казахского государственного научно-исследовательского института научно-технической информации Министерства образования и науки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(Специалисты: Мартина Н.А.,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