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589b" w14:textId="5675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средств, предусмотренных в республиканском бюджете на 2000 год на представительские расходы и норм представительских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2000 года N 846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пункта 10 постановления Правительства Республики 
Казахстан от 7 декабря 1999 года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
Республики Казахстан "О республиканском бюджете на 2000 год" Правительство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Правила использования средств, предусмотренных в республиканском 
бюджете на 2000 год на представительские расходы;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нормы представительских 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Правительства Республики 
Казахстан от 2 сентября 1999 года N 1299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P991299_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о 
порядке выделения администраторам республиканских бюджетных программ 
средств из республиканского бюджета на представительские расходы и норм 
представительских расходов".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постановлением Правительства
                                                  Республики Казахстан
                                               от 5 июня 2000 года N 846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использования средств, предусмотренных в республиканском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бюджета на 2000 год на представительские расходы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определяют порядок использования средств, 
предусмотренных в республиканском бюджете на 2000 год на представительские 
расходы.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Представительские расходы - средства, предусмотренные в 
республиканском бюджете на соответствующий финансовый год и выделяемые 
администраторам республиканских бюджетных программ на прием иностранных 
делегаций, проведение совещаний, семинаров, торжественных и официальных 
мероприятий, а также на представительские цели официальных делегаций 
государства за рубежом.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представительским расходам относятся расходы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оплату проживания прибывающей стороны, если данное закреплено 
соответствующими договорами;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официальные обеды, ужины, кофе-брейки, фуршеты;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музыкальное сопровождение;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приобретение сувениров, памятных подарков;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автотранспортное обслуживание;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оплату услуг переводчиков;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аренду зала;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иные расходы, разрешенные Министерством иностранных дел Республики 
Казахстан по согласованию с Министерством финансов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2. Порядок использования средств республиканского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выделяемых на представительские расходы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Министерство иностранных дел Республики Казахстан на основании 
предложений государственных органов и исходя из объема средств, 
предусмотренных в республиканском бюджете на 2000 год на представительские 
расходы, составляет годовой План мероприятий (далее - План), которые 
требуют представительских расходов, и представляет его на согласование в 
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 основании Плана Министерством иностранных дел Республики 
Казахстан по согласованию с Министерством финансов Республики Казахстан 
осуществляется выделение средств на представительские расходы 
администраторам республиканских бюджетных программ в соответствии с 
нормами, утвержденными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Решение о выделении средств на представительские расходы 
оформляется приказом Министерства иностранных дел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Обращения администраторов республиканских программ о выделении 
средств из республиканского бюджета на представительские расходы 
рассматриваются Министерством иностранных дел Республики Казахстан при 
наличии: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обоснования необходимости проведения 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программы пребывания официальной делегации;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рабочего плана подготовки и проведения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ожидаемого количества 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сметы расходов, с обоснованием каждой статьи расходов;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соответствующего мероприятия в Плане согласно пункту 3 настоящих  
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 представительским расходам, обозначенным в подпунктах 3), 4),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пункта 2 настоящих Правил, администраторами республиканских программ 
предоставляются подтверждающие документы с указанием калькуляции и 
реквизитов организации, предлагающей указанные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Министерство финансов Республики Казахстан на основании приказа 
Министерства иностранных дел Республики Казахстан в установленном порядке 
вносит изменения в роспись республиканского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осуществлении представительских расходов на территории Республики 
Казахстан производит уменьшение плановых назначений по программе 42 
"Представительские расходы" Министерства иностранных дел Республики 
Казахстан и увеличение плановых назначений по программе 23 "Проведение 
мероприятий за счет средств на представительские расходы" соответствующего 
администратора республиканской бюджетной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осуществлении представительских расходов за пределами территории 
Республики Казахстан производит уменьшение плановых назначений по 
программе 42 "Представительские расходы" и увеличение плановых назначений 
по программе 23 "Проведение мероприятий за счет средств на 
представительские расходы" Министерства иностранных дел Республики 
Казахстан.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Финансирование представительских расходов на территории Республики 
Казахстан производится в порядке, установленном Министерством финансов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Выделение наличной иностранной валюты на представительские 
расходы при выезде за границу Президента и Премьер-Министра Республики 
Казахстан осуществляется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иностранных дел Республики Казахстан для конвертации 
выделенных средств открывает валютный счет (для наличного расчета) в 
Центральном филиале Национального Банка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ежемесячно до 10-го числа Министерство иностранных дел Республики 
Казахстан направляет в Центральный филиал Национального Банка города 
Астаны заявку на получение наличной иностранной валюты на следующий 
календарный месяц в сумме, рассчитываемой на основе утверждаемого Плана, в 
пределах плановых назначений на соответствующий месяц;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иностранных дел Республики Казахстан по получении на 
указанные цели от Министерства финансов Республики Казахстан лимитов 
бюджетных денег производит их конвертацию в Центральном филиале 
Национального Банка г. Астаны в доллары США и зачисляет их на 
вышеуказанный валютный счет;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принятого решения о выделении средств на 
представительские расходы, Министерство иностранных дел Республики 
Казахстан выдает лицу, входящему в состав официальной делегации, согласно 
доверенности на получение наличных средств четыре платежных поручения и 
два заявления на получение наличной иностранной валюты в Центральном 
филиале Национального Банка города Астаны.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3. Отчетность и контроль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Министерство иностранных дел Республики Казахстан осуществляет 
контроль за расходованием средств, выделяемых на представительские расходы.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Администраторы республиканских бюджетных программ и лица, 
получившие средства на представительские расходы, должны предоставить в 
течение 5-ти дней после проведения мероприятий отчет об использовании 
выделенных средств за подписью первого руководителя (лица, его 
заменяющего), включающий: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документ, подтверждающий фактическое количество участников 
проведенного 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решение Министерства иностранных дел Республики Казахстан по иным 
расходам согласно подпункту 8) пункта 2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подтверждающие документы (квитанции, счета-фактуры, накладные) с 
указанием стоимости и объема приобретенных товаров, работ и услуг, 
заверенные печатью организации, реализовавшей соответствующие товары, 
работы и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заверенные копии договоров, в случаях, оговоренных подпунктом 1) 
пункта 2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лицо, подотчетное по средствам, выделяемым в порядке, определяемом 
пунктом 10 настоящих Правил, в течение 3-х банковских дней возвращает на 
валютный счет Министерства иностранных дел Республики Казахстан сумму 
неиспользованных денег и представляет ему квитанции по расходам на 
представительские цели, подтвержденные представителем Посольства 
Республики Казахстан в государстве пребывания, руководителем делегации или 
его заместителем, заверенные гербовой печатью, а также квитанцию о 
возврате наличных средств и приходный ордер Центрального филиала 
Национального Банка г.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Ответственность за целевое и эффективное использование средств, 
выделенных на представительские расходы, возлагается на получателя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постановлением Правительства
                                                   Республики Казахстан
                                                от 5 июня 2000 года N 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Нормы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представительских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 Наименование расходов                                  Стоимость в тенге
---------------------------------------------------------------------------
1. Расходы на проведение официальных
обедов, ужинов производятся для
делегаций из расчета на одного человека 
в день                                                    до 6 500
2. Буфетное обслуживание во время 
переговоров, мероприятий культурной
программы на одного человека в день,
включая переводчика и сопровождающих 
лиц                                                       до 1 040
3. Оплата труда переводчика, не 
состоящего в штате государственного
органа, принимающего делегацию (в час)                     до 700
4. Оплата транспортных расходов(в час)                     до 700 
---------------------------------------------------------------------------
     Примечание: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Расходы на обслуживание иностранных делегаций автомобильным 
транспортом предусматриваются в сметах расходов из расчета почасовой 
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 время обеда, ужина или другого аналогичного мероприятия,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связанного с официальным приемом иностранных делегаций, количество 
участников со стороны Республики Казахстан не должно превышать количество 
участников со стороны иностранных делегаций.
     3. При составе делегации свыше 5 человек, количество сопровождающих 
лиц и переводчиков, обслуживающих делегацию, должно определяться из 
расчета 1 переводчик или сопровождающий не менее чем на 5 членов 
делегации.   
     (Специалисты: Мартина Н.А.,
                   Цай Л.Г.)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