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7137" w14:textId="f9f7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мониторинга реализации проектов, включенных в Программу государственных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июня 2000 года N 848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повышения эффективности использования правительственных и 
привлеченных Правительством, в том числе под правительственные гарантии 
финансовых средств при реализации Программы государственных инвестиций 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 Правила осуществления мониторинга реализации 
проектов, включенных в Программу государственных инвестиций.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Контроль за исполнением настоящего постановления возложить на 
Министерство экономики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Настоящее постановление вступает в силу со дня подписания.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           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Утверждены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постановлением Правительства      
                                             Республики Казахстан 
                                           от 5 июня 2000 года N 848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Правила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осуществления мониторинга реализации проектов,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включенных в программу государственных инвестиций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Глава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Настоящие Правила осуществления мониторинга реализации проектов, 
включенных в Программу государственных инвестиций (далее - Правила), 
устанавливают порядок взаимодействия органов, участвующих в реализации 
Программы государственных инвестиций Республики Казахстан (далее - ПГИ), 
при осуществлении мониторинга реализации проектов, включенных в ПГИ, 
содержание, форму и сроки предоставления информации о ходе реализации ПГИ.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Целью осуществления мониторинга реализации проектов, включенных в 
ПГИ, является повышение эффективности использования правительственных и 
привлеченных Правительством, в том числе под правительственные гарантии, 
финансовых средств при реализации инвестиционных проектов и проектов 
институционального развития, включенных в состав ПГИ (далее - проекты, 
включенные в ПГИ), на основе достоверной информации для принятия решений.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Правила обязательны для применения центральными и местными   
исполнительными органами, осуществляющими подготовку и реализацию 
проектов, включенных в ПГИ, и заемщиками по проектам, реализуемым за счет 
негосударственных займов под государственные гарантии (далее -
исполнительные агентства).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Глава 2. Порядок предоставления и использования информации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о реализации проектов, включенных в ПГИ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Мониторинг реализации ПГИ предусматривает сбор, обработку и   
оформление исполнительными агентствами информации о ходе и результатах 
подготовки и реализации проектов, включенных в ПГИ, и предоставление ее 
Министерству экономики Республики Казахстан (далее - Министерство 
экономики) в объеме и в сроки, указанные в главе 3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Министерство экономики анализирует предоставленную информацию и 
ежеквартально составляет сводный отчет. Годовой отчет используется при 
подготовке раздела аналитической части ПГИ, касающегося анализа исполнения 
ПГИ за предыдущий период.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По результатам мониторинга Министерство экономики готовит 
предложения для Комиссии по формированию ПГИ относительно объемов 
финансирования проектов, включенных в ПГИ, на очередной год. В 
обоснованных случаях Министерство экономики готовит предложения об  
изменении объемов финансирования в текущем году. Результаты мониторинга 
используются также при анализе новых проектов, заявляемых в состав ПГИ.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Глава 3. Формы отчетности, содержание информации,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периодичность и сроки ее предоставления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Осуществление мониторинга реализации ПГИ предусматривает 
регулярное предоставление исполнительными агентствами Министерству 
экономики следующих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план-график подготовки и реализации проекта, включенного в состав ПГИ 
(далее - План-график);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отчет о выполнении работ в натуральном выражении по проекту, 
включенному в состав ПГИ (далее - Отчет о выполнении работ);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пояснительная записка к Отчету о выполнении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приложения к Отчету о выполнении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План-график является документом, определяющим отчетные показатели 
по каждому проекту. План-график содержит утвержденные в установленном 
порядке плановые объемы выполнения и финансирования по всему проекту, по 
его компонентам и по мероприятиям (видам работ) для каждого компонента. 
При этом объемы выполнения и финансирования на планируемый год согласуются 
с соответствующей бюджетной программой утвержденного республиканского 
бюджета и имеют поквартальную разбивку, а объемы на первый год после 
планируемого являются основой для обоснования бюджетной программы проекта 
республиканского бюджета на этот год. В плане-графике отражаются также 
фактические объемы на период до начала планируемого года и прогнозные 
объемы на второй год после планируемого и на последующие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Форма Плана-графика дана в приложении 1. Плановые объемы 
выполнения и финансирования мероприятий (видов работ) по компонентам 
проекта, включенного в ПГИ, заносятся в таблицу в виде дроби, числителем 
которой является натуральный показатель в соответствующих единицах 
измерения, а в знаменателе - сумма финансирования в валюте, указанной 
исполнительным агентством в соответствии с ПГИ. Под натуральным 
показателем понимаются физические величины (длина, объем, масса, 
количество и т.п.), разработанные документы (проектно-сметная, тендерная 
документация, отчет, заключение и т.п.) или осуществленные действия 
(консультация, семинар, командировка, закупки, надзор, утверждение 
документа и т.п.).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Для проектов, начало реализации которых запланировано на первый 
или второй годы после планируемого, План-график содержит мероприятия по 
подготовке проекта (разработка и рассмотрение технико-экономического 
обоснования, соглашения о займе или гранте и других документов и т.п.), 
которые осуществляются до начала финансирования. Период реализации таких 
мероприятий указывается затемнением соответствующих клеток таблицы, без 
указания натурального показателя и суммы финансирования.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Форма Отчета о выполнении работ дана в приложении 2. Отчет о 
выполнении работ содержит информацию о плановых и фактических объемах 
освоения финансовых средств и выполнения работ в натуральном выражении по 
проекту, включенному в ПГИ, за отчетный квартал. При этом плановые 
показатели Отчета о выполнении работ соответствуют показателям Плана-
графика.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Пояснительная записка к Отчету о выполнении работ по проекту, 
включенному в ПГИ, составляется в произвольной форме. Пояснительная 
записка содержит следующие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общие данные о проекте: отраслевой сектор, наименование проекта, его 
местонахождение и проектная мощность (ожидаемые результаты), 
исполнительное агентство, период реализации, сметная (общая) стоимость, 
источники финансирования (доноры);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сведения о заключении кредитного соглашения, соглашения о 
предоставлении гранта, предоставлении государственной гарантии и иные 
сведения о начале реализации проекта, указания на бюджетную программу, в 
соответствии с которой осуществляется финансирование проекта из 
республиканского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информация о ходе финансирования и освоения выделенных средств, 
о проблемах, возникших при реализации проекта, и путях их разрешения, об 
экономии или причинах перерасхода запланированных средств на реализацию;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описание действий органов, участвующих в реализации проекта, включая 
действия исполнительного агентства;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сведения о создании рабочих мест и объемах работ, выполняемых 
казахстанскими предприятиями в период реализации, включая поставки 
оборудования и материалов, и уплаченных налогах;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сведения об импортируемых товарах (оборудовании) и услугах, 
уплаченных налогах и таможенных платежах;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сведения о товарах, ввозимых в Республику Казахстан в рамках оказания 
технического содействия, в отношение которых действующее   
законодательство Республики Казахстан предусматривает освобождение от 
уплаты налога на добавленную стоимость, других налогов и обложения 
таможенными платежами;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завершенных проектов (этапов, компонентов) - сведения о 
достижении поставленных целей и запланированных результатов (проектной 
мощности), о соответствии фактических сроков реализации и объемов  
финансирования запланированным, уточненные сведения о будущих текущих 
затратах и источниках их финансирования.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Приложения к Отчету о выполнении работ по проекту, включенному в 
ПГИ, содержат копии документов, подтверждающих сведения о плановых и 
фактических объемах освоения финансовых средств и выполнения работ в 
натуральном выражении за отчетный квартал. Приложения включают: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копии документов, свидетельствующих о начале реализации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копии протоколов о ходе и результатах тендеров на выбор подрядчика, 
поставщика или консультанта и иные сведения о соблюдении требований 
законодательства Республики Казахстан и соответствующего донора к 
процедуре закупок, сведения о подрядной организации (поставщике,     
консультанте), субподрядчиках (привлеченных специалистах, местном 
персонале);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копии документов, отражающих решения по проекту;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копии актов приемки-сдачи объектов строительства и иных документов, 
свидетельствующих о завершении работ.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Отчетность предоставляется исполнительными агентствами 
Министерству экономики в следующие сроки: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План-график - ежегодно не позднее 25 января (при необходимости План-
график, уточненный по результатам реализации проекта в текущем году, 
вносится повторно перед направлением в Бюджетную комиссию проекта 
бюджетной программы на следующий год);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Отчет о выполнении работ, пояснительная записка и приложения к Отчету 
о выполнении работ - ежеквартально, не позднее 10-го числа месяца, 
следующего за отчетным кварталом.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В случае предоставления исполнительным агентством неполной или  
противоречивой информации Министерство экономики вправе запросить у 
исполнительного агентства дополнительную информацию с назначением срока   
ее предоставления.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Глава 4. Организация работы по предоставлению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информации и ответственность за ее достоверность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Исполнительное агентство назначает ответственное структурное 
подразделение, группу реализации проекта или иной орган, уполномоченный на 
подготовку информации по проекту. Лицом, ответственным за полноту и 
достоверность информации, является руководитель исполнительного агентства.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Министерство экономики вправе проверять полноту и достоверность 
информации с выездом проверяющих лиц на место реализации проекта. При этом 
исполнительное агентство и его уполномоченный орган обязаны оказывать   
содействие проверяющим лицам и обеспечить их доступ к технической, 
бухгалтерской и иной документации по проекту. По завершении проверки 
Министерство экономики готовит отчет, копия которого направляется 
исполнительному агентству.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В случае уклонения исполнительного агентства от своевременного и 
полного предоставления информации в соответствии с требованиями Правил 
Министерство экономики вправе поставить вопрос о приостановлении 
финансирования и исключении проекта из ПГИ в порядке, указанном в главе 2 
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Ежегодная форма планирования N ПГ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План-график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подготовки и реализации проекта, включенного в состав
                  Программы государственных инвестиций
                      __________________________
                        (наименование проекта)
Исполнительное агентство:______________         Планируемый год:200__ .
                          (наименование)
---------------------------------------------------------------------------
 N ! Наименование компонента !Единица     !Объем выполнения/финансирования
п/п!         проекта         !измерения   !--------------------------------
   !-------------------------!натурального!всего по! в том числе по годам
   ! Мероприятия (виды работ)!показателя  !проекту !---------------------
   !                         !            !        !до начала   !  на
   !                         !            !        !планируемого!----------
   !                         !            !        !года (факт) !всего на
   !                         !            !        !            !   год
---------------------------------------------------------------------------
 1 !           2             !     3      !    4   !     5      !    6
---------------------------------------------------------------------------
---------------------------------------------------------------------------
                 Всего финансирование
---------------------------------------------------------------------------
продолжение таблицы
-------------------------------------------------------------------------- 
               Объем выполнения/финансирования
--------------------------------------------------------------------------
                    в том числе по годам
--------------------------------------------------------------------------
  планируемый год (план)           !     прогноз           
---------------------------------------------------------------------------
       в т.ч. по кварталам         !на 1-й год! на 2-й год!на последующие
-----------------------------------!  после   !   после   !    годы
   I   !   II   !  III   !   IV    !планиров. ! планиров. !
---------------------------------------------------------------------------
   7   !    8   !   9    !   10    !    11    !     12    !      13
---------------------------------------------------------------------------
---------------------------------------------------------------------------
     Примечания: 1. Размерность: в числителе - натуральный показатель, в 
знаменателе - тыс.____ (тенге и долл. США, в соответствии с ПГИ).
     2. План-график предоставляется в Министерство экономики ежегодно не 
позднее 25 января за подписью руководителя исполнительного агентства.
                                                  Приложение 2
                                    Ежеквартальная форма отчетности N ОВР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Отчет 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о выполнении работ в натуральном выражении по проекту,       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включенному в состав Программы государственных инвестиций
                        _______________________
                        (наименование проекта)  
Исполнительное агентство:________________   Отчетный период:___кв.200__г.
                          (наименование)     
---------------------------------------------------------------------------
 N ! Наименование компонента ! Виды работ в !Единица     !Объем выполнения
п/п!        проекта          ! натуральном  !измерения   !работ в 
   !                         ! выражении    !натурального!натуральном
   !                         !              !показателя  !выражении
   !                         !              !            !-----------------
   !                         !              !            ! с начала года  !
   !                         !              !            !-----------------
   !                         !              !            ! план   !  факт !
---------------------------------------------------------------------------
 1 !          2              !      3       !      4     !    5   !   6   !
---------------------------------------------------------------------------
продолжение таблицы
____________________________________________________
Объем выполнения работ !Объем освоения за отчетный !
в натуральном выражении!квартал, тыс.______________!
                       !             (тенге или    !
                       !              долл.США)    !     
-----------------------!                           !
в т.ч. за отчетный     !                           !
    квартал            !                           !
---------------------------------------------------!
  план    !   факт     !  план   !   факт          !
---------------------------------------------------!
    7     !     8      !    9    !      10         !
---------------------------------------------------!
---------------------------------------------------!
                                                   !
   Всего финансирование                            !
---------------------------------------------------!
     Примечание. Наименование валюты указывается в соответствии с ПГИ.  
   (Специалисты: Мартина Н.А.,
                 Склярова И.В.)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