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ff3f" w14:textId="416f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марта 1999 года N 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2000 года N 852. Утратило силу - постановлением Правительства РК от 28 октября 2004 г. N 1120 (P041120)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11 марта 1999 года N 223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P990223_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юстиции Республики Казахстан" (САПП Республики Казахстан, 1999 г., N 8, ст.63)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Положении о Министерстве юстиции Республики Казахстан,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дополнить абзацами четырнадцатым и пятнадцатым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правовой экспертизы требований иностранных кредиторов в рамках Межведомственной комиссии по вопросам задолженности перед иностранными организациями;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в установленном порядке правовых вопросов, связанных с привлечением и использованием финансовой и технической помощи от международных финансовых и экономических организаций, стран доноров";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3) пункта 12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"юридическая оценка (legal opinion) по правительственным займам и государственным гарантиям Республики Казахстан;";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дополнить подпунктом 8)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определение характера задолженности казахстанских юридических лиц перед иностранными кредиторами в рамках Межведомственной комиссии по вопросам задолженности перед иностранными организациями;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международной донорской помощи в определении приоритетов использования правовых компонентов.".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