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5e64" w14:textId="7b5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в связи с проведением в городе Астане второй встречи правительственных делегаций Республики Казахстан и Республики Узбекистан по делимитации государственной границы между Республикой Казахстан и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2000 года N 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в городе Астане с 17 по 22 мая 2000 года вторую встречу правительственных делегаций Республики Казахстан и Республики Узбекистан по делимитации государственной границы между Республикой Казахстан и Республикой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обеспечить организацию встречи, подготовку материалов и тезисов к переговорам, документов к подписанию, общую координацию подготовки и проведения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города Астаны и Акмолинской области, Министерству внутренних дел Таможенному комитету Министерства государственных доходов Республики Казахстан обеспечить условия для работы правительственных делегаций Республики Казахстан и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 выделить Министерству иностранных дел Республики Казахстан финансовые средства на проведение мероприятий в рамках встречи за счет средств, предусмотренных в республиканском бюджете на 2000 год по программе "Представительские расходы", согласно прилагаемой смете.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6 июня 2000 года N 854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Смета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расходов на проведение в городе Астане второй встречи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правительственных делегаций Республики Казахстан 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Узбекистан по делимитации государственной границы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Республикой Казахстан и Республикой Узбекистан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 год, 6 дней, Астана - переговоры правительственных делегаций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 Наименование услуг                           !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          !  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Буфетное обслуживание 25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расчета 1040 тенге в день на одного человека       156000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(25 человек х 1040 тенге х 6 дней)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Оплата транспортных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расчета 700 тенге в час (6 часов в сутки):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- 1 микроавтобус (700 тенге х 6 часов х 6 дней)       25200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- 2 легковые автомашины (2 х 700 тенге х 6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 6 дней)                                             50400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Прием на 30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расчета 6500 тенге на одного человека (30 х 6500)  195000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Проживание узбекской делегации в гостинице "Алтын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дала" (16 чел.) (63 $ в сутки х 6 х 16 чел.)          864864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Питание узбекской делегации (завтрак, обед, 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16 человек) (1000 тенге в день на чел. х 6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 16 чел.)                                             96000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                                                1387464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Примечание. По п.4 расчет по курсу 143 тенге = 1$.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