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8719f" w14:textId="db871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июня 2000 года N 855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июня 2000 года N 855     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
           </w:t>
      </w:r>
      <w:r>
        <w:rPr>
          <w:rFonts w:ascii="Times New Roman"/>
          <w:b/>
          <w:i w:val="false"/>
          <w:color w:val="000000"/>
          <w:sz w:val="28"/>
        </w:rPr>
        <w:t>Перечень утративших силу некоторых решений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Правительства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Постановление Кабинета Министров Казахской ССР от 31 июля 1991 года N 460 </w:t>
      </w:r>
      <w:r>
        <w:rPr>
          <w:rFonts w:ascii="Times New Roman"/>
          <w:b w:val="false"/>
          <w:i w:val="false"/>
          <w:color w:val="000000"/>
          <w:sz w:val="28"/>
        </w:rPr>
        <w:t xml:space="preserve">P910460_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совершенствовании оплаты труда работников аппарата органов государственного управления Казахской ССР".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Абзац второй пункта 3 постановления Кабинета Министров Казахской ССР от 5 сентября 1991 года N 511 </w:t>
      </w:r>
      <w:r>
        <w:rPr>
          <w:rFonts w:ascii="Times New Roman"/>
          <w:b w:val="false"/>
          <w:i w:val="false"/>
          <w:color w:val="000000"/>
          <w:sz w:val="28"/>
        </w:rPr>
        <w:t xml:space="preserve">P910511_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специальной службы в Министерстве юстиции Казахской ССР по регистрации уставов общественных объединений и религиозных организаций, действующих на территории Казахской ССР" (СП Каз.ССР, 1991 г., N 21, ст.148).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Кабинета Министров Республики Казахстан от 8 января 1992 года N 13 </w:t>
      </w:r>
      <w:r>
        <w:rPr>
          <w:rFonts w:ascii="Times New Roman"/>
          <w:b w:val="false"/>
          <w:i w:val="false"/>
          <w:color w:val="000000"/>
          <w:sz w:val="28"/>
        </w:rPr>
        <w:t xml:space="preserve">P920013_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оплате труда работников Аппарата органов государственного управления Республики Казахстан" (САПП Республики Казахстан, 1992 г., N 1, ст.12).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Распоряжение Премьер-Министра Республики Казахстан от 25 марта 1992 года N 64 </w:t>
      </w:r>
      <w:r>
        <w:rPr>
          <w:rFonts w:ascii="Times New Roman"/>
          <w:b w:val="false"/>
          <w:i w:val="false"/>
          <w:color w:val="000000"/>
          <w:sz w:val="28"/>
        </w:rPr>
        <w:t xml:space="preserve">R920064_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Постановление Правительства Республики Казахстан от 21 мая 1996 года N 622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P960622_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Типового контракта приема на государственную службу".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Постановление Правительства Республики Казахстан от 3 июня 1996 года N 686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P960686_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комиссии при Правительстве Республики Казахстан по реформированию государственных служб" (САПП Республики Казахстан, 1996 г., N 35, ст. 333).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Постановление Правительства Республики Казахстан от 26 августа 1996 года N 1051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P961051_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постановление Правительства Республики Казахстан от 3 июня 1996 года N 686" (САПП Республики Казахстан, 1996 г., N 26, ст. 216).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Постановление Правительства Республики Казахстан от 2 декабря 1996 года N 1465 </w:t>
      </w:r>
      <w:r>
        <w:rPr>
          <w:rFonts w:ascii="Times New Roman"/>
          <w:b w:val="false"/>
          <w:i w:val="false"/>
          <w:color w:val="000000"/>
          <w:sz w:val="28"/>
        </w:rPr>
        <w:t>P961465_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в постановление Правительства Республики Казахстан от 3 июня 1996 года N 686" (САПП Республики Казахстан, 1996 г., N 49, ст. 475).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Постановление Правительства Республики Казахстан от 6 февраля 1997 года N 161 </w:t>
      </w:r>
      <w:r>
        <w:rPr>
          <w:rFonts w:ascii="Times New Roman"/>
          <w:b w:val="false"/>
          <w:i w:val="false"/>
          <w:color w:val="000000"/>
          <w:sz w:val="28"/>
        </w:rPr>
        <w:t>P970161_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Правительства Республики Казахстан от 3 июня 1996 года N 686 </w:t>
      </w:r>
      <w:r>
        <w:rPr>
          <w:rFonts w:ascii="Times New Roman"/>
          <w:b w:val="false"/>
          <w:i w:val="false"/>
          <w:color w:val="000000"/>
          <w:sz w:val="28"/>
        </w:rPr>
        <w:t>P960686_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