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1bb8" w14:textId="31f1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использования средств, предусмотренных в республиканском бюджете на 2000 год на заграничные командировки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2000 года N 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10 постановления Правительства Республики Казахстан от 7 декабря 1999 года N 1872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P991872_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2000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средств, предусмотренных в республиканском бюджете на 2000 год на заграничные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1 сентября 1999 года N 1283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Правительственной комиссии Республики Казахстан по делимитации Государственной границы Республики Казахстан с Кыргызской Республикой, Российской Федерацией, Туркменистаном и Республикой Узбекистан"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5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2000 года N 856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использования средств, предусмотренных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республиканском бюджете на 2000 год </w:t>
      </w:r>
      <w:r>
        <w:br/>
      </w:r>
      <w:r>
        <w:rPr>
          <w:rFonts w:ascii="Times New Roman"/>
          <w:b/>
          <w:i w:val="false"/>
          <w:color w:val="000000"/>
        </w:rPr>
        <w:t>
на заграничные командировки 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Настоящие Правила определяют порядок использования средств, предусмотренных в республиканском бюджете на 2000 год на заграничные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зарубежные служебные поездки за счет физических и юридических лиц как иностранных, так и Республики Казахстан, которые регламентируются подпунктом 3) пункта 1 статьи 13 Закона Республики Казахстан от 2 июля 1998 года N 267-1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борьбе с коррупцией".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иностранных дел Республики Казахстан как администратор республиканской бюджетной программы 41 "Заграничные командировки" в установленном законодательством порядке принимает решения по использованию средств на командирование за границу должностных лиц государственных органов, содержащихся за счет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средств на заграничные командировки, связанные с зарубежными визитами Президента Республики Казахстан, Премьер-Министра Республики Казахстан, его заместителей, членов Правительства и правительственных делегаций, производится на основании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Правительственной делегацией является делегация, создаваемая для решения вопросов, входящих в компетенцию Правительства Республики Казахстан.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2. Порядок использования средств республиканского бюджета,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выделяемых на командировки за границу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4. Министерство иностранных дел Республики Казахстан на основании предложений государственных органов и, исходя из объема средств, предусмотренных в республиканском бюджете на 2000 на заграничные командировки, составляет график заграничных командировок (далее - График) и представляет его на согласование Премьер-Министру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обеспечения конвертации выделенных средств Министерство иностранных дел Республики Казахстан открывает валютный счет (для наличного расчета) в Центральном филиале Национального Банка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Ежемесячно до 10-го числа Министерство иностранных дел Республики Казахстан направляет в Центральный филиал Национального Банка г. Астаны заявку на получение наличной иностранной валюты на следующий календарный месяц в сумме, эквивалентной плановым назначениям на соответствующий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финансов Республики Казахстан ежемесячно выделяет лимиты финансирования расходов, предусмотренных в республиканском бюджете Министерству иностранных дел Республики Казахстан по программе "Заграничные командировки" в пределах сумм, предусмотренных в росписи расходов республиканского бюджета на соответствующий месяц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Министерство иностранных дел Республики Казахстан производит конвертацию в Центральном филиале Национального Банка города Астаны бюджетных денег в доллары США и зачисляет их на вышеуказанный валютный счет.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 </w:t>
      </w:r>
      <w:r>
        <w:br/>
      </w:r>
      <w:r>
        <w:rPr>
          <w:rFonts w:ascii="Times New Roman"/>
          <w:b/>
          <w:i w:val="false"/>
          <w:color w:val="000000"/>
        </w:rPr>
        <w:t xml:space="preserve">
3. Порядок выделения валютных средств лицам, </w:t>
      </w:r>
      <w:r>
        <w:br/>
      </w:r>
      <w:r>
        <w:rPr>
          <w:rFonts w:ascii="Times New Roman"/>
          <w:b/>
          <w:i w:val="false"/>
          <w:color w:val="000000"/>
        </w:rPr>
        <w:t>
командируемым за границу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9. На основании Графика Министерством иностранных дел Республики Казахстан по согласованию с Министерством финансов Республики Казахстан осуществляется выделение средств на заграничные командировки должностным лицам государственных органов, содержащихся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 выделении средств на заграничные командировки оформляется приказом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Выделение средств на заграничные командировки, связанные с зарубежными визитами Президента Республики Казахстан, Премьер-Министра Республики Казахстан, его заместителей, членов Правительства и правительственных делегаций, производится на основании решений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иностранных дел Республики Казахстан на основании соответствующего решения по заграничной командировке составляет смету командировочных расходов и выдает лицу, командируемому за границу или доверенному лицу согласно доверенности на получение наличных средств на заграничную командировку, четыре платежных поручения и два заявления на получение наличной иностранной валюты в Центральном филиале Национального Банка г. Астаны в полном объеме, включая расходы по найму жилого помещения, суточные, транспортные расходы по указываемому маршруту, аренду автотранспортных средств и международные служебные телефонные переговоры за границей в случае производственной необходимости, а также отдельным категориям командируемых работников надбавки к нормам суточных в пределах норм, установленных актами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4. Отчетность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13. Министерство иностранных дел Республики Казахстан осуществляет контроль за целевым использованием выделенных средств на заграничные командировки.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командированные за границу, должны предоставить в течение 3-х рабочих дней после истечения срока командировки авансовый отчет об использовании командировочных сумм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квитанция по найму жилого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билеты по проезду (за исключением такси) в оба конца;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счет на аренду автотранспортных средств в стране пребывания, который должен быть подтвержден руководителем делегации или его заместителями, а также представителем Посольства Республики Казахстан в государстве пребывания, заверен гербовой печатью;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счет за международные служебные переговоры, который должен быть подтвержден руководителем делегации или его заместителем, а также представителем Посольства Республики Казахстан в государстве пребывания, заверен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заграничного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командировочного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квитанции по оплате провоза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квитанция Центрального филиала Национального Банка о возврате наличной валюты и приходный ордер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другие документы, подтверждающие командировочные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Остаток неиспользованных командировочных валютных средств подлежит возврату подотчетным лицом в течение 3-х банковских дней на вышеуказанный валютный счет.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