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1e91" w14:textId="6bc1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договоренностей, достигнутых в ходе официального визита Президента Республики Казахстан Назарбаева Н.А. в Азербайджанскую Республику 7-8 апреля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2000 года N 861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договоренностей, достигнутых в ходе официального визита Президента Республики Казахстан Назарбаева Н.А. в Азербайджанскую Республику 7-8 апреля 2000 года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иным государственным органам Республики Казахстан (по согласованию) и заинтересованным организациям (по согласованию) принять конкретные меры по реализации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полугодие информировать Правительство Республики Казахстан о ходе выполнения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6 июня 2000 года N 861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План мероприятий по реализации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договоренностей, достигнутых в ходе официального визита Президента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Назарбаева Н.А. в Азербайджанскую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7-8 апреля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          Мероприятие                !  Срок    !   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                       !исполнения!   за исполнение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          2                     !     3    !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 Проведение необходимых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внутригосударственных процедур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вступлению в силу следующих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документов: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Соглашение между Правительством        III квартал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и Правительством    2000 г.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Азербайджанской Республики о                        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сотрудничестве в области аттестации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научных и научно-педагогических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кадров высшей квалификации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Соглашение между Министерством            -//-       Таможенный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государственных доходов Республики       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и Государственным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таможенным комитетом Азербайджанской           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о сотрудничестве и                  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взаимном признании таможенных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документов и таможенных обеспечений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Соглашение между Министерством         III квартал   Таможенный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государственных доходов Республики       2000 г.    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и Государственным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таможенным комитетом Азербайджанской           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о сотрудничестве в борьбе           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контрабандой и нарушениями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таможенных правил, а также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незаконным оборотом оружия,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боеприпасов, взрывчатых веществ,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наркотических средств, психотропных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веществ и прекурсоров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Соглашение между Министерством             -//-      Таможенный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государственных доходов Республики       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и Государственным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таможенным комитетом Азербайджанской              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о сотрудничестве и взаимной         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помощи по вопросам задержания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возврата культурных ценностей,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незаконно перемещаемых через границы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Подготовка к подписанию следующих документов: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Соглашение между Правительством          октябрь     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 Правительством    2000 г.     Банк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Азербайджанской Республики о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переоформлении задолженности,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образовавшейся в результате торгово-      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экономических отношений за 1992-1993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(до и после перехода на корреспондентские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счета), в государственный кредит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Правительству Азербайджанской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Соглашение между Правительством            -//-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 Правительством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Азербайджанской Республики об             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информационном сотрудничестве в области             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экологии и охраны окружающей природной        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Соглашение между Правительством          октябрь    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 Правительством    2000 г.    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Азербайджанской Республики о                        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сотрудничестве в области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правительственной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Соглашение между Правительством            -//-      Министерство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и Правительством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Азербайджанской Республики о научно-                 и науки,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техническом сотрудничестве                           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академия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Долгосрочная Программа сотрудничества      -//-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области культуры, науки и туризма                 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между Правительством Республики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и Правительством  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Азербайджанской Республики                           согласия (свод),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науки,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по туризму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спорту,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академия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Торгово-экономическое сотрудничество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Информировать Правительство Республики    сентябрь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 о ходе исполнения Плана          2000 г.  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мероприятий по реализации Программы                  (созыв),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сотрудничества между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Республикой Казахстан и Азербайджанской        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Республикой (от 22 октября 1999г.)                  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науки,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природных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ресурсов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охраны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коммуникаций,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юстиции,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туризму и спорту,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РГП "Казакстан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темiр жолы", ЗАО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"КазТрансОйл",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ЗАО "ННК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"Казахойл"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Обеспечить рассмотрение в рамках         октябрь     Сопредседатель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казахстанско-азербайджанской комиссии    2000 г.     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торгово-экономическому сотрудничеству            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возможностей по увеличению товарооборота             казахстанско-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(до 100 млн. долларов в год) путем                   азербайджанской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создания соответствующих условий, в первую           комиссии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очередь, в сфере транспортной                        торгово-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инфраструктуры, тарифной политики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сотрудничеству,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Сотрудничество в нефтегазовом комплексе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Провести сравнительный анализ тарифов      -//-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транспортировку казахстанской нефти          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 порта Актау через терминал компании               коммуникаций,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ВР Амоко "Сангачалы" до порта Супса или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 Новороссийска с существующими                    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маршрутами                                         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торговли, ЗАО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"КазТрансОйл",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ЗАО "ННК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Сотрудничество в транспортной отрасли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Ускорить проработку вопросов увеличения  IV квартал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грузопотока в порту Актау и определения    2000 г.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статуса подъездного железнодорожного                 коммуникаций,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участка (17 км)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имущества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Рассмотреть возможность приобретения    III квартал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танкеров за счет погашения                2000 г.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государственного долга Азербайджанской               коммуникаций,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Республике Казахстан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(из суммы долга хозяйствующих субъектов)            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ЗАО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Продолжить сотрудничество с             постоянно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Азербайджанской Республикой в рамках                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программ "Транспортный коридор Европа-      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Кавказ-Азия" (ТRАСЕСА), "Международная               торговли,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система транспортировки нефти и газа в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Европу" (INОGАТЕ), "Трансазиатско-              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европейская волоконно-оптическая линия               коммуникаций,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связи", трубопровода Баку - Джейхан,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других альтернативных маршрутов и                   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возможностей с учетом интересов                     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ЗАО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"КазТрансОйл",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"ННК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Продолжить сотрудничество в рамках    -//-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Саммита глав тюркоязычных государств             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(ТЮРКСОЙ), Постоянного Секретариата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ТЮРКСОЙ                     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науки,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Провести инвентаризацию договорно-   IV квартал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правовой базы по двустороннему            2000 г.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сотрудничеству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