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9a55" w14:textId="6a19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повышению качества юридической работы в центральных и местных исполнительных органах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2000 года N 868. Утратило силу постановлением Правительства РК от 9 ноября 2006 года N 1072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Постановление Правительства Республики Казахстан от 7 июня 2000 года N 868 утратило силу постановлением Правительства РК от 9 ноября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1072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выполнения требований пункта 3 статьи 69 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пункта 1 статьи 10 Конституционного закона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Z952688_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Правительстве Республики Казахстан" и пункта 3 статьи 4 Закона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Z980213_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 о необходимости соответствия каждого нормативного правового акта нижестоящего уровня актам вышестоящих уровней, а также в целях повышения качества юридической работы в центральных и местных исполнительных органах, обеспечения законности принимаемых ими решений, предотвращения в их деятельности случаев нарушения прав и свобод граждан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Центральным исполнительным органам Республики Казахстан и их ведомствам в пределах утвержденного Правительством Республики Казахстан лимита штатной численности этих органов, а местным исполнительным органам - в пределах утвержденного акимами областей, городов Астаны и Алматы лимита штатной численности этих органов в месячный срок обеспечить создание в своей структуре самостоятельных структурных подразделений юридических служб (самостоятельных отделов, управлений, департаментов), а при штатной численности указанных органов менее 80 штатных единиц - структурные подразделения юридических служб.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центральных и местных исполнительных органов: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двухнедельный срок разработать и после согласования с Министерством юстиции Республики Казахстан утвердить внутриведомственные правила подготовки проектов нормативных правовых актов, предусматривающие обязательное согласование этих проектов с юридическими службами;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двухмесячный срок обеспечить в установленном порядке укомплектование вакантных должностей в юридических службах квалифицированными специалистами;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строгое выполнение требований Положения о юридической службе органов государственного управления и подведомственных им предприятий, организаций, утвержденного постановлением Кабинета Министров Республики Казахстан от 5 мая 1995 года N 624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P950624_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юридической службе органов государственного управления и их подведомственных предприятий, учреждений".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цикл тематических лекций по отдельным отраслям законодательства, обеспечить их прочтение в соответствующих министерствах, агентствах и ведомствах;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регулярное (с периодичностью не реже 1 раза в год) компьютерное тестирование заместителей руководителей министерств, агентств и ведомств, а также руководителей и заместителей руководителей их структурных подразделений (департаментов, управлений, отделов) с целью проверки знания ими норм действующего законодательства по вопросам, входящим в компетенцию соответствующего государственного органа;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результатах тестирования информировать соответствующие государственные органы, а также Правительство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министерствами, агентствами и ведомствами организовать регулярные стажировки работников их юридических служб в Министерстве 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пункт 3 постановления Правительства Республики Казахстан от 29 апреля 1996 N 521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P960521_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улучшению состояния юридической службы в министерствах, государственных комитетах и иных центральных исполнительных органах Республики Казахстан и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повышению качества ее работы" (САПП Республики Казахстан, 1996 г., N 18,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ст. 152).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(Специалисты: Мартина Н.А.,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