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eacc" w14:textId="a64e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рабочего визита Премьер-Министра Киргизской Республики А.М.Муралиева в Республику Казахстан и 1-го заседания межправительственной казахстанско-кыргызской Совместной комиссии от 21 января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2000 года N 872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рабочего визита Премьер-министра Кыргызской Республики А.М.Муралиева в Республику Казахстан и 1-го заседания межправительственной казахстанско-кыргызской Совместной комиссии от 21 января 2000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принять конкретные меры по выполнению поручений, предусмотренных Планом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8 июня 2000 года N 872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 по реализации договоренностей, достигнутых в 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рабочего визита Премьер-Министра Киргизской Республики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А.М.Муралиева в Республику Казахстан и 1-го заседания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межправительственной казахстанско-кыргызской Совместной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 21 января 2000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2000 г. N 1443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P001443_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 Мероприятие               !   Срок     !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 ! исполнения !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 2                    !     3      !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Проведение необходимых              Первое 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внутригосударственных процедур по   полугодие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вступлению в законную силу          2000 года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об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водохозяйственных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межгосударственного пользования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реках Чу и Талас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В области торгово-экономического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Отработать схему прохождения      До 15 июня   Таможенный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технологического автотранспорта   2000 года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оборудования АООТ "Кантский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цементно-шиферный завод"                      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Рассмотреть вопрос о возврате     До 15 июня   Аким Жамбылской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ранее делегированных акиму        2000 года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Жамбылской области прав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контракта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разработке Агалатасского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месторождения известняков-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сланцев и перезаключении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контракта с АООТ "Кантский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цементно-шиферный завод"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результатах доложить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3) Совместно с кыргызской стороной   До 15 июня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рассмотреть возможность           2000 года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использования сырья Мынаральского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месторождения известняков (юго-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западное Прибалхашье)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развития сырьевой базы АООТ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"Кантский цементно-шиферный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завод" и о результатах доложить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4) Изучить возможность организации   Второй       НАК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поставок в 2000 году уранового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концентрата и "желтого кека"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на АО "Кара-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Балтинский горнорудный комбинат"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(Кыргызская Республика) 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результатах доложить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5) Совместно с кыргызской стороной   До 15 июня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проработать вопрос о поставке в   2000 года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Кыргызскую Республику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казахстанского зерна в объеме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100 тысяч тонн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По регулированию долговых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обязательств между хозяйствующими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субъектами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Кыргызской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Совместно с кыргызской стороной   До 15 июня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произвести сверку и предоставить  2000 года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правительства Сторон                         коммуникаций, РГП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согласованный график погашения                 "Казакстан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задолженности Кыргызской железной             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дороги перед РГП "Казакстан темiр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Разработать график погашения      Первое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задолженности энергетических      полугодие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хозяйствующих субъектов           2000 года   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перед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АО "Кыргызэнерго"                              ЗАО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3) Произвести сверку задолженности   До 15 июня   Конкурсный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ГП "Кыргызаэронавигация" и      2000 года    управляющий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сроки ее погашения                  "Казакстан ауе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По использованию водно-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энергетических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эксплуатации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объектов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Обеспечить выполнение сторонами   В течение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межгосударственного Протокола     2000 года   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заседания Комиссий по вопросу                  и охраны окружающей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эксплуатации водохозяйственных                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объектов межгосударственного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пользования в бассейнах рек 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Талас от 24 марта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В области автомобильного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воздушного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Ускорить ратификацию Соглашения 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государствами-участниками   2000 года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Таможенного союза о формировании               коммуникаций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транспортного союза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международном автомобильном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сообщении от 24 ноября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Произвести обмен бланками       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разрешений на транзитный проезд   2000 года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через территорию Республики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и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на 2000 год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количестве 3000 штук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паритетной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3) Совместно с кыргызской стороной    До 1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изучить возможность открытия       сентября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воздушного коридора Каракол-       2000 года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Горку-Ревки и предоставить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правительствам Сторон                     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согласованное предложение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Подготовить к подписанию           До 15 июня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между Правительством    2000 года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о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ответственности за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использования воздушного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пространства 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воздушным движением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По сотрудничеству в таможенных делах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Произвести обмен образцами        До 15 июня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средств таможенной идентификации  2000 года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(пломб, личных номерных печатных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штампов и др.), применяемых каждой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 Сторон на сопредельных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таможенных постах,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образцами печатей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органов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уполномоченных на выдачу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сертификатов определения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происхождения.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соответствующие изменения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приказ ГТК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135-П от 26 мая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Создать совместные группы по      До 15 июня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борьбе с контрабандой и           2000 года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нарушениями таможенных правил на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участке железной дороги ст.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Луговая - ст.Чалдовар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разработать технологическую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схему взаимодействия создаваемых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групп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Принять меры по открытию со       До 15 июня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Республики Казахстан      2000 года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автомобильного перехода в зоне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деятельности сопредельного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таможенного поста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"Камышановка"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Изучить возможность и             Первое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целесообразность открытия         полугодие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дополнительных автомобильных      2000 года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переходов "Ак-Тилек" и "Жайыл"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 По проблемам нелегальной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борьбы с терроризмом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Проводить ежеквартальные            На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консультации и регулярный обмен   постоянной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информацией по проблемам          основе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нелегальной миграции                          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иностранных граждан,                           демографии,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использующих территорию двух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 для незаконного              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въезда в другие страны         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(исключен - N 1443 от 23.09.00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 Разное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Подготовить и подписать           До 15 июня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межведомственное Соглашение       2000 года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сотрудничестве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Проработать с кыргызской          Первое       Министерство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стороной возможность              полугодие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совместных            2000 года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геологических исследований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пределах Кыргызского хребта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Подготовить к подписанию проект   До 15 июня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Соглашения между Правительством   2000 года    иностранных дел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об аренде занимаемых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посольствами Сторон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странах аккредитации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условиях паритета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Выделить квоту на поставку в    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Кыргызскую Республику 15000       2000 года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тонн мазута и 15000 тонн    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дизельного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 Проведение второго заседания      Июнь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межправительственной              2000 года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казахстанско-кыргызской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Совместной комиссии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Чолпан-Ата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