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a7d1" w14:textId="fd6a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города Астаны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2000 года N 888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города Астаны и во исполнение Протокола рассмотрения Президентом Республики Казахстан вопросов застройки города Астаны в 2000 году от 27 января 2000 года N 01-9/13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перечни объектов, подлежащих строительству в 2000 году в городе Астане согласно приложениям 1-7.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финансирование строительства объектов по городу Астане: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республиканского бюджета на безвозвратной основе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внешнего государственного займа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объекты, указанные в приложении 3, финансируются за счет негосударственных внешних займов, выданных под гарантии Правительства Республики Казахстан 1999-2000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Согласиться с предложением акима города Астаны о финансировании городских объектов за счет средств фонда социального и экономического развития специальной экономической зоны города Астаны и бюджетных ассигнований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предложение Министерства экономики Республики Казахстан о финансировании строительства объектов города Астаны за счет грантов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 планы заказчиков - негосударственных организаций о строительстве объектов в г.Астане за счет собственных средств согласно приложению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Агентству Республики Казахстан по инвестициям в текущем году осуществить поиск отечественных и зарубежных инвесторов с целью привлечения к строительству и развитию отдельных приоритетных объектов города Астаны (приложение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Государственным органам, ответственным за строительство объектов города Астаны, указанным в приложении 7 настоящего постановления, в установленном порядке определить источники и объемы финансирования объектов, а также обеспечить их ввод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экономики Республики Казахстан предусмотреть включение в Программу государственных инвестиций на 2000-2002 годы проектов, строительство которых предусмотрено настоящим постановлением согласно приложениям 1-3,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транспорта и коммуникаций Республики Казахстан обеспечить в 2000 году открытие скоростного движения электропоездов по маршрутам "Астана-Караганда" и "Астана-Кокшетау".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14 июня 2000 года N 888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объектов, подлежащих строительству в городе Астане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млн.тенге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 Наименование объекта!Ответственный  !Сроки           !Объем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 !государственный!строительства   !финансирования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 !орган/Заказчик !----------------!в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 !               !начало!окончание!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Административное       МВД РК         2000 г.  2001 г.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здание МВД РК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ул. Манаса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Дворец спорта "Алатау"  МВД РК        1999 г.  2001 г.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Административное        Верховный     1999 г.  2000 г.     125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здание Верховного       Суд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Суда РК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Объездная дорога        Минтранском   январь  сентябрь   658,5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вокруг города           РК            1998 г.  2000 г.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Лесозащитная            Минприроды    1997 г.  май       178,6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полоса вокруг           РК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города                                         октябрь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Лесопарковая зона       Минприроды    2000 г.  2002 г.   13,8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вокруг нового города   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левом берегу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р.Ишим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14 июня 2000 года N 888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объектов, подлежащих строительству в городе Астане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 счет государственных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млн. долл.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 Наименование !Ответственный  !Сроки           !Источник  ! Объем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 объекта      !государственный!строительства   !финансиро-!финансиро-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!орган/Заказчик !----------------!вания     !вания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 !начало!окончание!          !2000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Больничный     Здравагентство  1998 г.  июнь     Заем          10,32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 на    РК                       2000 г.  Сосьете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240 коек                                         Женераль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Международный  Минтранском     2000 г.  2004 г.  Заем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аэропорт       РК  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Японии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14 июня 2000 года N 888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объектов, подлежащих строительству в городе Астане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 счет внешних негосударственных займов под гарантию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 Наименование  ! Ответственный  !   Сроки        ! Источник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 объекта       ! государственный!строительства   !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 орган/Заказчик !----------------!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       !начало!окончание!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Здание            Генеральная      2000 г. 2001 г.      Заем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Генеральной       Прокуратура                        итальянской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Прокуратуры                                             фирмы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"PIGHETI ANGELO"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Третья                Аким                              Заем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нитка             г. Астаны/ГКП    2000 г. 2001 г.   иностранного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водовода          "Горводоканал"                       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Здание            ОАО "Астана      2000 г. 2002 г.      Заем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"Сити-палас"         финанс"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Проект "Астана-   ОАО "Астана                           Заем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Сити":               финанс"       1999 г. июнь       Seagas lnt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коммерческий                               2000 г.      Ltd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 "Астана УОК"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млн.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Год выдачи ! Размер   !   Объем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пп! гарантии   ! гарантии !финансирования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 !          ! в 2000 году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2000          2            2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 2000         38           18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 1999         80           10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 1999          8          0,35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4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14 июня 2000 года N 888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объектов, подлежащих строительству в городе Астане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 счет средств ФСЭР специальной экономической зоны и местного бюджета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млн.тенге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 Наименование      !  Заказчик   !Сроки           !Источник  ! Объем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 объекта           !             !строительства   !финанси-  !финанси-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 !             !----------------!рования   !рования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 !начало!окончание!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Национальный музей      Аким      1998 г.  май      средства     0*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г. Астаны            2000г.    ФСЭР и РБ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Учебный корпус          Аким      1998 г.  май      средства     0*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Евразийского         г. Астаны            2000г.    ФСЭР и 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университета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Этно-мемориальный       Аким      1998 г.  июнь     средства    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парк (карта          г. Астаны             2000г.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Реконструкция           Аким      переход. октябрь  средства     420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набережной           г. Астаны             2000г.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р.Ишим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Благоустройство         Аким      переход. август   средства    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ручья Ащи-Сай        г. Астаны             2000г.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(участок от 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Абылай хана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ул.Манаса,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напротив Дворца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спорта "Алатау",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участок от ул.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Манаса до устья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р.Ишим)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Реконструкция           Аким        май    август    средства      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Дворца "Жастар"      г. Астаны     2000г.  2000г. 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(1 очередь)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Новая площадь           Аким        май    сентябрь   средства   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напротив Дома        г. Астаны     2000г.   2000г. 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Новый парк              Аким       переход. 2002г.    средства     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"Жеруйык"            г. Астаны                        ФСЭР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Жилищная программа      Аким       январь   декабрь   средства  2242,8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(муниципальное жилье- г. Астаны      2000г.  2000г. 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60 тыс.кв.метров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 жилых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домов в пос.Чубары,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 жилых домов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ул.Иманова,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65-кв.жилой дом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ул.Гумилева, жилой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дом по ул.Бараева,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жилой дом пр.Абылай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хана, 149-кв.жилой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дом по ул.Гумилева,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65-кв.жилой дом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ул.Бараева, 64-кв.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жилой дом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ул.Бараева, VIP-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городок, 84-кв.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жилой дом ККЗ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"Акмоластройинвест",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78-кв.жилой дом ТОО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"Ай-Су Астана")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Реконструкция           Аким       январь   март      средства    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городской             г. Астаны    2000г.   2000г. 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мечети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Автодорожный мост       Аким       2000г.   2001г.    средства  438,3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подходами через     г. Астаны                    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р.Ишим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Подстанция 110/10       Аким       2000г.   2001г.    средства    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 на левом берегу    г. Астаны                       ФСЭР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Инженерные сети         Аким       2000г.   2001г.    средства  1085,6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левого берега         г. Астаны                    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(водоснабжение,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канализация,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энергоснабжение)-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 очередь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Автодороги левого       Аким       2000г.   2001г.   средства    804,4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берега (1 очередь)   г. Астаны                       ФСЭР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Реконструкция                              август !средства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ул.Иманова,             Аким               2000г. ! ФСЭР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ул.Абая              г. Астаны    переход. ------------------    142,8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май   !средства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2000г. ! ФСЭР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Здание гос-             Аким      переход.  март   средства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архитектуры          г. Астаны             2000г.   ФСЭР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Капремонт Дворца        Аким       июнь    август  средства        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школьников           г. Астаны     2000г.  2000г.   ФСЭР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Монумент защитникам     Аким       февраль  май    средства       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Отечества            г. Астаны     2000 г.  2000г.  ФСЭР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Пожарное депо со        Аким       июль    декабрь средства       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встроенными          г. Астаны     2000 г.  2003г. 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городским пунктом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 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Благоустройство и       Аким       январь  декабрь средства       165,2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комплексное          г. Астаны     2000 г. 2000 г.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озеленение (газоны,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цветники, посадка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деревьев)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Инженерные сети к       Аким       апрель  сентябрь средства      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первоочередным       г. Астаны     2000 г. 2000 г.  ФСЭР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объектам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Реконструкция дорог     Аким       май     октябрь  средства       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центральной части  г. Астаны     2000 г. 2000 г.  ФСЭР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Щебенение и ямочный     Аким       май     октябрь  средства      50,4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ремонт дорог         г. Астаны     2000 г. 2000 г.  ФСЭР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Реконструкция сетей     Аким       февраль ноябрь   средства     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водопровода,         г. Астаны     2000 г. 2000 г.  ФСЭР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канализации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Реконструкция и новое   Аким       май     декабрь  средства      99,4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строительство        г. Астаны     2000 г. 2000 г.  ФСЭР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объектов 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Строительство           Аким       июль    2001 г.  средства       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насосной станции     г. Астаны     2000 г.          ФСЭР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6 (теплосети)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Реконструкция и         Аким       январь  декабрь  средства      90,2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строительство        г. Астаны     2000 г. 2000 г.  ФСЭР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электроснабжения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Снос строений           Аким       январь  декабрь  средства       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г. Астаны     2000 г. 2000 г.  ФСЭР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Призывной пункт         Аким      переход. сентябрь местный       25,2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горвоенкомата        г. Астаны             2000 г.  бюджет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                                              10141,3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*)По состоянию на 01.01.2000 г. средства, необходимые на строительство Национального музея и Учебного корпуса Евразийского университета в сумме, эквивалентной соответственно 25,74 и 24,78 млн.долларам США, были выделены акиму г.Астаны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В соответствии с Указом Президента Республики Казахстан, имеющим силу Закона, от 26 января 1996 года N 2823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специальных экономических зонах в Республике Казахстан" Акимом г. Астаны по согласованию с Администрацией Президента Республики Казахстан могут вноситься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5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14 июня 2000 года N 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объектов, подлежащих строительству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 2000 году за счет грантов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млн.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!Наименование! Заказчик !Сроки строительства! Источник !   Объем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 объекта  !          !-------------------!финансиро-!финансирования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 !          ! начало !окончание !вания     !  в 2000 году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Здание        Аким       2000 г.   2001 г.  грант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акимата       г. Астаны                     КФАЭР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Здание        Аким       2000 г.   2001 г.  грант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Сената        г. Астаны                     Королевства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Парламента                                  Саудовской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РК                                          Аравии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Строительство Аким       2000 г.   2003 г.  грант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исламского    г. Астаны                     государства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                                      Катар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(мечеть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медресе)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левом берегу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р. Ишим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Объемы финансирования являются ориентировочными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уточняются в соответствии с объемами финансирования подписанных соглашений.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6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14 июня 2000 года N 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объектов, подлежащих строительству в городе Астане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2000 году за счет средств заказчиков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 Наименование объекта   !Ответственный  !   Сроки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 !государственный!--------------------------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 !орган/Заказчик !  начало   ! окончание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Реконструкция Дворца        РГП "Казакстан    перех. 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культуры железнодорожников  темiр жолы"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 оперный театр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Здание фирмы "Рамстор"      Аким г.Астаны/    2000 г.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заказчик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Административные здания     Народный Банк,    2000 г.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левом берегу             Казахойл,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КазТрансОйл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Жилые дома КазТрансОйла     КазТрансОйл       ноябрь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1999 г.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Жилые дома КазахОйла        КазахОйл          1999 г.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Бизнес-Центр "Базис-А"      Аким г.Астаны/    1999 г.    май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фирма "Базис-А"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7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14 июня 2000 года N 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объектов, подлежащих строительству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2000 году за счет внебюджетных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 Наименование объекта    ! Ответственный   !   Сроки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 ! государственный !-------------------------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 ! орган/Заказчик  !  начало  ! окончание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Спорткомплекс Управления    УД Президента РК     май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делами Президента                               1999 г.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Реконструкция ЦУМа          Аким г. Астаны/     1999 г.   июнь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заказчик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Бизнес-центр "Аксель"       Аким г. Астаны/     перех.    июнь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 шоп-центром)               заказчик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Детская деревня SOS-        Аким г. Астаны/     1999 г.   июнь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Киндердорф                    заказчик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Реконструкция гостиницы     УД Президента РК    2000 г.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"Ишим"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Дипгородок                  МИД РК              2000 г.   2001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Жилые дома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120-кв. жилой дом на        УД Президента РК    март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набережной                                      2000 г.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184-кв. жилой дом           УД Президента РК    1997 г.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Телефонизация левого        Минтранском РК      1999 г.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берега (1 очередь) 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Автодорога Астана-          Минтранском РК      2000 г.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Ресторан со смотровой       Аким г. Астаны/     май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площадкой в этнопарке          заказчик         2000 г.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Ресторан на левом           УД Президента РК    ноябрь    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берегу р. Ишим                                  1999 г.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Зеленый базар               УД Президента РК,   2000 г.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Минэнергоиндусторг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РК, Аким 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Зона отдыха в Аккольском    УД Президента РК    2000 г.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Программа развития          Аким г. Астаны      январь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инфраструктуры города                           2000 г.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(магазины, кафе,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рестораны, объекты досуга,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развлечений, АЗС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прямым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Программа "Окраины"         Аким г. Астаны      январь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2000 г.   2000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