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531b" w14:textId="a1f5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"Казахстанский миротворческий батальон"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2000 года N 889. Утратило силу постановлением Правительства Республики Казахстан от 2 декабря 2016 года № 755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02.12.2016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государственном учреждении "Казахстанский миротворческий батальон".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14 июня 2000 года N 889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 государственном учреждении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"Казахстанский миротворческий батальон"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Казахстанский миротворческий батальон (далее - Казбат) является миротворческим формированием, предназначенным для выполнения обязательств Республики Казахстан по поддержанию международного мира 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Казбат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международными договорами, участницей которых является Республика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Казбат является юридическим лицом в организационно-правовой форме государственного учреждения, имеет обособленное имущество, печать с изображением Государственного герба Республики Казахстан со своим наименованием на государственном языке, штампы и бланки установленного образца,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счета в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Казбат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Казбат по вопросам своей компетенции в установленном законодательством порядке принимает решения, оформляемые приказами командира батальона.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Казбата утверждается Министром обороны Республики Казахстан, а предельная штатная численность определяется Министерством обороны Республики Казахстан в пределах лимита штатной численности Вооруженных Сил Республики Казахстан, утвержденного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Казбата: войсковая часть 32363, город Капчагай.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Казбата - государственное учреждение "Казахстанский миротворческий батальон".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Учредительными документами Казбата являются акт о его создании и настоящее Положение.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Казбат находится в ведении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Финансирование Казбата производится за счет средств, предусмотренных в республиканском бюджете на содержание Вооруженных Сил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Казбату запрещается вступать в договорные отношения с субъектами предпринимательства на предмет выполнения обязанностей, являющихся его функциями.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2. Задачи и функции Казбата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Основной задачей Казбата является участие в миротворческой деятельности с целью оказания содействия в предотвращении, разрешении и урегулировании спорных вопросов и конфликтных ситуаций, а также в сближении точек зрения конфликтующих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проведении операции по поддержанию международного мира и безопасности Казбат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международного присутствия и демонстрация силы (комплекс мероприятий, проводимых командованием Казбата по открытому показу своих возможностей);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контроля за соблюдением условий перемирия и соглашения о прекращении огня;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обозначение зон ответственности (участок местности, назначенный Казбату для выполнения задач в операциях по поддержанию мира), разъединение противоборствующих сторон, создание демилитаризованных зон, зон разъединения, гуманитарных коридоров, содействие деконцентрации сил сторон, предотвращение их перемещений и столкновений в этих зонах;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условий для переговоров и других мероприятий по мирному урегулированию конфликта, восстановление законности, правопорядка, нормального функционирования общественных и государственных институтов в зонах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установление фактов нарушения соглашений о прекращении огня и перемирии и проведение по ним расследования;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местности и действий населения в зоне ответственности, противодействие массовым беспорядкам, содействие по обеспечению прав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контроль за ликвидацией фортификационных сооружений, заграждений и минных полей в зоне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принятие мер по обеспечению связи между конфликтующими сторонами, безопасности проведения встреч между ними на всех уровнях;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контроль перевозок, пресечение противозаконных ввода (ввоза) и вывода (вывоза) боевой техники, оружия, боеприпасов и взрывчатых веществ в зонах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обеспечение безопасного транзита всех видов транспорта и функционирования коммуникаций в зоне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содействие налаживанию нормальных контактов между населением конфликтующих сторон в зоне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участие в обеспечении санкций, принятых международным сообществом и поддержанных Республикой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иные функции, предусмотренные законодательством и международными договорами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период, не связанный с участием в операциях по поддержанию международного мира и безопасности, Казбат выполняет задачи и функции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уставами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Вооруженных Сил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3. Руководство Казбата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Руководство Казбатом осуществляет командир батальона. Командир батальона назначается Министром обороны Республики Казахстан из числа офицеров с высшим образованием, опытом войсковой и правовой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Командир Казбата подчиняется Министру обороны Республики Казахстан, а в случаях, предусмотренных международными договорами Республики Казахстан, - командованию силами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Командир Казбата является прямым начальником всего личного состава батальона. Имеет четырех заместителей, в том числе одного первого, назначаемых на должности и освобождаемых от должностей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функции командира Казбата входит: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руководить боевой, правовой подготовкой и воспитанием личного состава батальона;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занятия со штабом, офицерами, прапорщиками и сержантами, а также учения и занятия с подразделениями батальона;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устанавливать и поддерживать распорядок дня и внутренний порядок в батальоне;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знать деловые и морально-психологические качества офицеров, прапорщиков, старшин и сержантов подразделений;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контроль за распределением по подразделениям вновь прибывающего пополнения;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принимать меры к предупреждению преступлений и происшествий;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устанавливать меры безопасности и осуществлять контроль за их выполнением при работе с вооружением, боевой и другой техникой и боеприпасами, при проведении занятий, стрельб и учений;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руководить финансовой и хозяйственной деятельностью батальона;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осуществлять контроль за содержанием и правильной эксплуатацией казарменно-жилищного фонда и других зданий и сооружений, территорий батальона, а также за состоянием противопожарной охраны;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организовывать охрану расположения батальона, проверять несение караульной и внутренней служб, боеготовность личного состава, вооружения и военной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производить проверки наличия материальных средств по службам, а также денежных сумм и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иные функции, предусмотренные законодательством и международными договорами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4. Основы применения Казбата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Решение об участии Казбата в операции по поддержанию международного мира и безопасности принимается в порядке, предусмотренном законодательством и международными договорами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Казбат может быть введен в район конфликта после достижения между конфликтующими сторонами соглашения о прекращении огня или перемирия и выполнения ими этих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Основные принципы действий Казбата: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беспристрастность и нейтральность;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законов государства (государств), на территории которого (которых) Казбат принимает участие в операции по поддержанию международного мира 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уважение обычаев и традиций местного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неучастие в боевых действиях;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неприменение оружия, кроме как в исключительных случаях, предусмотренных пунктом 16 настоящего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транспарентность (открытость деятельности).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Численность личного состава Казбата, принимающего участие в операции по поддержанию международного мира и безопасности, определяется исходя из объема решаемых задач и конкретной обстановки в зоне конфликта, оговоренных в Мандате Совета Безопасности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5. Порядок применения оружия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Личный состав Казбата при выполнении задач имеет при себе штатное оружие и несет персональную ответственность за его правильное применение.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выполнении своих функций личный состав Казбата имеет право применять оружие в порядке, </w:t>
      </w:r>
      <w:r>
        <w:rPr>
          <w:rFonts w:ascii="Times New Roman"/>
          <w:b w:val="false"/>
          <w:i w:val="false"/>
          <w:color w:val="000000"/>
          <w:sz w:val="28"/>
        </w:rPr>
        <w:t>предусмотренном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международными договорами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      6. Статус и социально-правовая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защищенность личного состава Казбата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период прохождения службы в операциях по поддержанию международного мира и безопасности личный состав Казбата пользуется статусом, привилегиями и иммунитетами, предусмотренными законодательством и международными договорами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7. Символика Казбата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Казбат имеет собственные отличительные знаки, которые должны быть легко опознаваемыми на значительном расстоянии и при ограниченной видимости.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Знаки опознавания носятся на форменном обмундировании личного состава, наносятся на боевую технику и транспортные средства, устанавливаются на командных пунктах и позициях Казбата, а также демаркационных линиях (линиях разъединения конфликтующих сторон).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Отличительные знаки Казбата утверждаются в порядке, предусмотренном законодательством Республики Казахстан.</w:t>
      </w:r>
    </w:p>
    <w:bookmarkEnd w:id="0"/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8. Имущество Казбата</w:t>
      </w:r>
    </w:p>
    <w:bookmarkEnd w:id="1"/>
    <w:bookmarkStart w:name="z3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Казбат имеет на праве оперативного управления обособленное имущество, переданное государством, состоящее из основных и оборотных средств, а также иного имущества, стоимость которого отражается в балансе батальона.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Казбатом,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Казбат не вправе самостоятельно отчуждать или иным способом распоряжаться закрепленным за ним имуществом.</w:t>
      </w:r>
    </w:p>
    <w:bookmarkEnd w:id="2"/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9. Реорганизация и ликвидация учреждения</w:t>
      </w:r>
    </w:p>
    <w:bookmarkEnd w:id="3"/>
    <w:bookmarkStart w:name="z4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ликвидация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Казбата осуществляется в соответствии с законодательством Республики Казахстан.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