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b4ea9" w14:textId="c4b4e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24 февраля 2000 года N 288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июня 2000 года N 916. Утратило силу постановлением Правительства Республики Казахстан от 28 декабря 2016 года № 887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28.12.2016 </w:t>
      </w:r>
      <w:r>
        <w:rPr>
          <w:rFonts w:ascii="Times New Roman"/>
          <w:b w:val="false"/>
          <w:i w:val="false"/>
          <w:color w:val="ff0000"/>
          <w:sz w:val="28"/>
        </w:rPr>
        <w:t>№ 887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постановление Правительства Республики Казахстан от 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февраля 2000 года N 288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P000288_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"Об упорядочении эксплуатации специальных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автомобилей для транспортного обслуживания государственных учреждений,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финансируемых из республиканского бюджета" следующие дополнения: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Табель положенности специальных автомобилей для транспортного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обслуживания государственных органов Республики Казахстан, утвержденный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разделом и строками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      Министерство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Оперативная Для оперативной            Комитет казначейства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работы с банками и        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подразделениями           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Казначейства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Акмолинское областное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управление казначейства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Актюбинское областное   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управление казначейства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Алматинское областное    2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управление казначейства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Атырауское областное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управление казначейства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Восточно-Казахстанское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областное 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казначейства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Жамбылское областное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управление казначейства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Западно-Казахстанское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областное 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казначейства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Карагандинское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областное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казначейства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Кзылординское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областное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казначейства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Костанайское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областное управление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казначейства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Мангистауское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областное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казначейства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Павлодарское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областное 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казначейства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Северо-Казахстанское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областное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казначейства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Южно-Казахстанское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областное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казначейства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Управление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казначейства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Управление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казначейства города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Алматы".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Цай Л.Г.)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