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169f" w14:textId="add1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2000 года N 920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Администрации Президента Республики Казахстан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в сумме 2500000 (два миллиона пятьсот тысяч) тенге на проведение Архивом Президента Республики Казахстан мероприятий, связанных с приобретением, установкой противопожарного оборудования и захоронением устаревших радиоизотопных извещателей дыма.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