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e9a" w14:textId="d7be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июля 1999 года N 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2000 года N 921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июля 1999 года N 911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привлечения прямых инвестиций в Республике Казахстан на период 1999 - 2000 годов и Плане мероприятий по реализации Программы привлечения прямых инвестиций в Республике Казахстан на период 1999 - 2000 годов" (САПП Республики Казахстан, 1999 г., N 32-33, ст. 291)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Программе привлечения прямых инвестиций в Республике Казахстан на период 1999 - 2000 годов,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14 пункта 2.2. главы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Плане мероприятий по реализации Программы привлечения прямых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инвестиций в Республике Казахстан на период 1999 - 2000 годов,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"Мероприятие"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"Создание в городах Алматы и Караганде специализированных межрайонных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экономических судов.";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графу "Министерства и ведомства, ответственные за исполнение"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"Минюст, Верховный Суд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"Срок выполнения" слова "1999 - 2000 гг."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"2000 г.".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