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1a203" w14:textId="241a2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открытого акционерного общества "Казпочта"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июня 2000 года N 932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Комитету государственного имущества и приватизации Министерства финансов Республики Казахстан в установленном законодательством порядке обеспечить избрание Арыстанова Аркена Кенесбековича председателем правления открытого акционерного общества "Казпочта".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Цай Л.Г.)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