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757b" w14:textId="da67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автомобильной дороги "Северный обход города Астаны" на участке автодороги Павлодар-Кокшетау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2000 года N 937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транспортной проблемы столицы республики и продолжения строительства объездной кольцевой автомобильной дороги города Астаны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выделение Министерству транспорта и коммуникаций Республики Казахстан для финансирования строительства автомобильной дороги и дорожных сооружений на участке автомобильной дороги Павлодар-Кокшетау "Северный обход города Астаны" в 2000 году средств в сумме 50 миллионов тенге за счет ассигнований, предусмотренных в республиканском бюджете на 2000 год по программе 36 "Строительство и реконструкция автомобильных дорог республиканского значения";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формировании проекта республиканского бюджета на 2001 год предусмотреть ассигнования для финансирования строительства автомобильной дороги и дорожных сооружений на участке автомобильной дороги Павлодар-Кокшетау "Северный обход города Астаны".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в срок до 1 августа 2000 года обеспечить начало строительства автомобильной дороги и дорожных сооружений на участке автомобильной дороги Павлодар-Кокшетау "Северный обход города Астаны" протяженностью 14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