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6f3a" w14:textId="6536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в системе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2000 года N 941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11 февраля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Z990344_ </w:t>
      </w:r>
      <w:r>
        <w:rPr>
          <w:rFonts w:ascii="Times New Roman"/>
          <w:b w:val="false"/>
          <w:i w:val="false"/>
          <w:color w:val="000000"/>
          <w:sz w:val="28"/>
        </w:rPr>
        <w:t>"О карантине растений" и Закона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2000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следующие государственные учреждения Министерства сельского хозяйства Республики Казахстан в пределах лимитов штатной численности государственных учреждений, подведомственных названному министерству: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Республиканская карантинная лаборатория Министерства сельского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Республиканский интродукционно-карантинный питомник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сельского хозяйства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 в месячный срок: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утвердить учредительные документы указанных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 и обеспечить их государственную регистрацию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принять иные меры по реализации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Мартина Н.А.)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