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31c" w14:textId="9770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военной подготовки студентов Республиканского государственного казенного предприятия "Казахская государственная академия управления имени Турара 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2000 года N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офицеров запаса из числа студентов Республиканского государственного казенного предприятия "Казахская государственная академия управления имени Турара Рыскулова" для Вооруженных Сил Республики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образования и науки Республики Казахстан о создании в Республиканском государственном казенном предприятии "Казахская государственная академия управления имени Турара Рыскулова" военной кафедры за счет внебюджетных доходов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совместно с Министерством обороны Республики Казахстан принять предусмотренные законодательством меры по реализации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24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