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7028" w14:textId="06c7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6 февраля 1995 года N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2000 года N 951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связи со структурными и кадровыми перестановками в органах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управления Правительство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Кабинета Министров Республики Казахстан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 февраля 1995 года N 119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P950119_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Правительственной комиссии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ликвидации стратегических наступательных вооружений на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ввести в состав указанной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Школьника              - Министра энергетики,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Владимира Сергеевича     Республики Казахстан, председателем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Байгарина              - Председателя Комитета по оборонной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Бекбулата Абдыгалиевича  промышленности Министерства энергетики,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индустрии и торговли Республики Казахстан,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заместителем председателя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членами комиссии 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Жамишева               - первого вице-Министра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Болата Бидахметовича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Абусеитова             - вице-Министра иностранных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Кайрата Хуатовича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Андрющенко             - вице-Министра экономики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Александра Ивановича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Галишева               - начальника управления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Артура Хисметовича       национальной безопасности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Елеушева               - заместителя директора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Бек-Булата Садуахасовича госэкспертизы и мониторинга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среды Министерства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и охраны окружающей среды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Ишпанова               - начальника Центра по контролю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Алшагира Нугметовича     сокращением вооружений и обеспечению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инспекционной деятельности при Министерстве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обороны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Дузбаеву               - заместителя Председателя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Мейрамкуль Алтынбековну  государственного имущества и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Муртазаева             - заместителя акима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Мурата Арзаевича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Нургисаева             - акима Кызылординской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Серикбая Урикбаевича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вывести из указанного состава: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Кажибаева А.К., Мукашева Ж.Д., Елеукенова Д.Ш., Мендыгалиева А.А.,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Керемкулова В.А., Тилебалдинова Р.Т., Сарабекову Т.С., Алпысбекова К.М.,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Сапарбаева Б.М., Саркытбаева М.К., Амрина Г.К.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