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b6d6" w14:textId="c63b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"КазТрансГаз"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N 953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проделанной работе закрытого акционерного общества "КазТрансГаз" (далее - Общество) по исполнению Договора передачи акций (электроэнергетика) от 21 апреля 2000 года, Договора передачи акций (газоснабжение) от 12 мая 2000 года, Соглашения об изменениях и дополнениях N 1 от 17 июня 2000 года к Договору передачи акций (газоснабжение) от 12 мая 2000 года, заключенных Обществом с компаниями "Трактебель С.А.", "Бельжэлектрик Файнэнс Б.В.", "Казах Энерго Инвест Б.В.", "Пауэрконтрактинг" С.А.";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Общества о привлечении в установленном законодательством порядке негосударственного займа под государственную гарантию Республики Казахстан, обеспечивающего оплату в размере 100 миллионов долларов США, приобретаемых Обществом активов компании "Трактебель С.А." в газотранспортной и электроэнергетической отраслях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Общества о привлечении в установленном законодательством порядке негосударственного займа на общую сумму 106 000 000 (сто шесть миллионов) долларов США от компании "RJK International Trading LTD" для оплаты приобретаемых Обществом активов компании "Трактебель С.А." в газотранспортной и электроэнергетической отраслях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11 августа 2000 г. N 1236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P001236_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29 сентября 2000 г. N 1475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