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14a67" w14:textId="8414a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визита Министра юстиции Королевства Саудовской Аравии Абдалла бин Мухаммед бин Ибрагим аль аш-Шейха в Республику Казахстан 1-8 июля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2000 года N 955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подготовки и проведения визита Министра юстиции Королевства Саудовской Аравии Абдалла бин Мухаммед бин Ибрагим аль аш-Шейха в Республику Казахстан 1-8 июля 2000 года (далее - визит)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заинтересованными центральными и местными исполнительными органами Республики Казахстан обеспечить выполнение необходимых организационных мероприятий по подготовке и проведению визита;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Управлением Делами Президента Республики Казахстан (по согласованию) принять необходимые меры по размещению и обслуживанию членов делегации Королевства Саудовской Аравии (далее - члены делегации Саудовской Аравии), обеспечить транспортное обслуживание членов делегации Саудовской Аравии в городах Астане,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со Службой протокола Президента Республики Казахстан (по согласованию) рассмотреть возможность организации встречи Главы делегации Саудовской Аравии с Президентом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со службой Государственного протокола Министерства иностранных дел Республики Казахстан организовать официальный прием от имени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оформить в установленном порядке въездные и выездные документы для членов делегации Саудовской Аравии.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транспорта и коммуникаций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обороны Республики Казахстан обеспечить пролет самолета с членами делегации Саудовской Аравии над территорией Республики Казахстан, посадку и вылет в аэропортах городов Астаны и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организовать техническое обслуживание, стоянку и заправку в аэропортах городов Астаны и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внутренних дел Республики Казахстан обеспечить безопасность членов делегации Саудовской Аравии в аэропорту, местах проживания и посещения, а также сопровождение по маршрутам 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Службе охраны Президента Республики Казахстан (по согласованию)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обеспечить личную безопасность Главы делегации Саудовской Аравии.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Контроль за реализацией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юстиции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Настоящее постановление вступает в силу со дня подписания.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Цай Л.Г.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Мартина Н.А.)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