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cf4f" w14:textId="ff9c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 ноября 1999 года N 1645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2000 года N 971. Утратило силу - постановлением Правительства РК от 11 сентября 2002 г. N 993 ~P020993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3 
ноября 1999 года N 1645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P991645_ </w:t>
      </w:r>
      <w:r>
        <w:rPr>
          <w:rFonts w:ascii="Times New Roman"/>
          <w:b w:val="false"/>
          <w:i w:val="false"/>
          <w:color w:val="000000"/>
          <w:sz w:val="28"/>
        </w:rPr>
        <w:t>
  "Вопросы Канцелярии Премьер-Министра 
Республики Казахстан"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структуре Канцелярии Премьер-Министра Республики Казахстан, 
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"Отдел законодательства, обороны и правопорядка" изложить в 
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"Юридический отдел";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"Юридический отдел" дополнить строкой следующего 
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"Отдел обороны и правопорядка".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Мартина Н.А.,
                   Склярова И.В.)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