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0287" w14:textId="2a80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финансирования строительства резиденции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2000 года N 981. (Утратило силу - постановлением Правительства РК от 28 июня 2002 г. N 702 ~P020702 )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финансирования строительства резиденции Президента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энергетики, индустрии и торговли Республики Казахстан о принятии в установленном законодательством порядке решения о заключении закрытым акционерным обществом "Национальная нефтегазовая компания "Казахойл" соглашения с открытым акционерным обществом "Народный Сберегательный Банк Казахстана" о размещении денег в размере 50 (пятьдесят) миллионов долларов США, полученных от товарищества с ограниченной ответственностью "Тенгизшевройл" в счет погашения ссудного процента по договорам о займах, на депозит с целью обеспечения возврата кредита, который будет представляться учреждению "Центр комплексного развития "Сары-Арка" для финансирования строительства резиденции Президента Республики Казахстан. Размещение депозита и предоставление кредита должны осуществляться пропорционально по мере необходимости финансирования строительства резиденции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и Министерству финансов Республики Казахстан в установленном законодательством порядке принять соответствующие решения и осуществить необходимые процедуры,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