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522d" w14:textId="0145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офицеров запаса на военную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2000 года N 983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образовавшимся некомплектом офицерских должностей и в соответствии с Законом Республики Казахстан от 19 января 1993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Z939000_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всеобщей воинской обязанности и военной службе"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Призвать в 2000 году сроком на три года офицеров запаса в возрасте до 29 лет, годных к военной службе и не прошедших ее, для прохождения военной службы на должностях офицерского состава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30 июня 2000 года N 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Количество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офицеров запаса по военно-учетным специальностям,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подлежащим призыву на военную службу в 2000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 !   Военно-учетная специальность            !   Количество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 !                  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Офицер: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 мотострелковых войск   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  танковых войск           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  ракетных войск и артиллерии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  войск ПВО                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  ПВО Сухопутных войск     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  военно-воздушных войск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  инженерных войск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  химических войск 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  связи            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10  бронетанковой службы     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11  службы ракетно-артиллерийского вооружения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12  медицинской службы       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13  вещевой службы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14  продовольственной службы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15  службы горючего и смазочных материалов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16  финансовой службы  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17  по воспитательной и социально-правовой работе    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18  юристы для военной прокуратуры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Всего                                            340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Петрова Г.В.)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