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6a97" w14:textId="0686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временных ограничений на экспорт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подготовкой к уборке урожая сельскохозяйственных культур 
2000 года, а также в целях обеспечения отечественных 
сельхозтоваропроизводителей дизельным топливом и в соответствии со статьей 
20 Закона Республики Казахстан от 20 июля 1995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
деле в Республике Казахстан"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Запретить в период с 1 июля 2000 года по 1 февраля 2001 года вывоз 
дизельного топлива (код ТН ВЭД СНГ 2710 00 610-2710 00 690) с территории 
Республики Казахстан, кроме печного топлива бытового (далее - ПТБ).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постановлениями Правительства 
РК от 30 сентября 2000 г. N 1483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P001483_ </w:t>
      </w:r>
      <w:r>
        <w:rPr>
          <w:rFonts w:ascii="Times New Roman"/>
          <w:b w:val="false"/>
          <w:i w:val="false"/>
          <w:color w:val="000000"/>
          <w:sz w:val="28"/>
        </w:rPr>
        <w:t>
 ; от 30 ноября 2000 г. N 1791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P001791_ </w:t>
      </w:r>
      <w:r>
        <w:rPr>
          <w:rFonts w:ascii="Times New Roman"/>
          <w:b w:val="false"/>
          <w:i w:val="false"/>
          <w:color w:val="000000"/>
          <w:sz w:val="28"/>
        </w:rPr>
        <w:t>
 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Таможенному комитету Министерства государственных доходов 
Республики Казахстан принять необходимые меры по выполнению пункта 1 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областей и Министерству энергетики, индустрии и торговли 
Республики Казахстан совместно с Министерством сельского хозяйства 
Республики Казахстан с 20 августа 2000 года информировать Правительство 
Республики Казахстан об обеспечении дизельным топливом 
сельхозтоваропроизводителей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 
Заместителя Премьер-Министра Республики Казахстан Ахметова Д.К.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Настоящее постановление вступает в силу со дня подписания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Петрова Г.В.)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