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2191" w14:textId="6bf2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увековечении памяти академика У.А. Джолдасбекова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2000 года N 992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увековечения памяти У.А. Джолдасбекова - государственного и общественного деятеля, академика Национальной академии наук Республики Казахстан, доктора технических наук, профессора, лауреата Государственной премии Республики Казахстан, заслуженного деятеля науки Казахстана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имя академика У.А. Джолдасбекова Институту механики и машиноведения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городов Алматы, Шымкента в установленном порядке присвоить имя академика У.А. Джолдасбекова одной из улиц в городах Алматы и Шымкенте.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Алматы установить мемориальные доски в городе Алматы на жилом доме по улице Д. Кунаева, 162 и на здании Казахского государственного национального университета имени Аль-Фараби.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мероприятий по увековечению памяти академика У.А. Джолдасбекова осуществить за счет и в пределах средств, предусмотренных в республиканском и местных бюджетах соответствующим государственным учреждениям - администраторам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