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9dfc" w14:textId="e189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2000 года N 993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утратившими силу некоторые решения Правительства 
Республики Казахстан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Приложение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к постановлению Правительства    
                                               Республики Казахстан 
                                            от 30 июня 2000 года N 993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Перечень утративших силу некоторых решений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Постановление Кабинета Министров Республики Казахстан от 12 
августа 1992 года N 670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P920670_ </w:t>
      </w:r>
      <w:r>
        <w:rPr>
          <w:rFonts w:ascii="Times New Roman"/>
          <w:b w:val="false"/>
          <w:i w:val="false"/>
          <w:color w:val="000000"/>
          <w:sz w:val="28"/>
        </w:rPr>
        <w:t>
  "Об образовании Хозяйственного управления 
Аппарата Президента и Кабинета Министров Республики Казахстан" (САПП 
Республики Казахстан, 1992 г., N 32, ст. 492).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Постановление Кабинета Министров Республики Казахстан от 22 апреля 
1993 года N 324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P930324_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Хозяйственном 
управлении Аппарата Президента и Кабинета Министров Республики Казахстан" 
(САПП Республики Казахстан, 1993 г., N 13, ст. 166).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Постановление Правительства Республики Казахстан от 5 июня 1996 
года N 707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P960707_ </w:t>
      </w:r>
      <w:r>
        <w:rPr>
          <w:rFonts w:ascii="Times New Roman"/>
          <w:b w:val="false"/>
          <w:i w:val="false"/>
          <w:color w:val="000000"/>
          <w:sz w:val="28"/>
        </w:rPr>
        <w:t>
  "О финансировании подведомственных организаций 
Управления Делами Президента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Подпункт 1) пункта 1 постановления Правительства Республики 
Казахстан от 20 июля 1999 года N 1012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P991012_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в 
некоторые решения Правительства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(Специалисты: Мартина Н.А.,
                   Петрова Г.В.)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