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3bc31" w14:textId="7b3bc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казенного предприятия "Учебно-спортивный комплекс "Достык"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июля 2000 года N 997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Республиканское государственное казенное предприятие "Учебно-спортивный комплекс "Достык" Агентства Республики Казахстан по туризму и спорту путем преобразования в открытое акционерное общество "Спортивный комплекс "Достык" (далее - ОАО "СК "Достык") со 100- процентным участием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утверждении устава определить основным предметом деятельности ОАО "СК "Достык" участие в развитии спорта в Республике Казахстан, проведении международных соревнований и чемпионатов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передать в уставный капитал ОАО "СК "Достык" здание по адресу: город Алматы, проспект Абая, 48;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обеспечить государственную регистрацию ОАО "СК "Достык"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принять иные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некоторые решения Правительства Республики Казахстан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постановление Правительства Республики Казахстан от 12 апреля 1999 года N 405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P990405_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"г. Алматы" дополнить строкой, порядковый номер 123-7,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"123 - 7 ОАО "Спортивный комплекс "Достык";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постановление Правительства Республики Казахстан от 27 мая 1999 года N 659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P990659_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"Агентству Республики Казахстан по туризму и спорту" дополнить строкой, порядковый номер 228-1,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"228 - 1 ОАО "Спортивный комплекс "Достык";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(Подпункт 3) утратил силу - постановлением Правительства РК от 29 октября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1130 </w:t>
      </w:r>
      <w:r>
        <w:rPr>
          <w:rFonts w:ascii="Times New Roman"/>
          <w:b w:val="false"/>
          <w:i w:val="false"/>
          <w:color w:val="ff0000"/>
          <w:sz w:val="28"/>
        </w:rPr>
        <w:t xml:space="preserve"> 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