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b959" w14:textId="1cab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24 апреля 1999 года N 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2000 года N 1009. Утратило силу - постановлением Правительства РК от 25 марта 2005 г. N 264 (P050264)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24 апреля 1999 года N 464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новой модели формирования студенческого контингента высших учебных заведений на основе государственного образовательного заказа в Республике Казахстан" (САПП Республики Казахстан, 1999 г., N 14, ст. 143)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слова "Республиканский центр тестирования" заменить словами "Национальный центр государственных стандартов образования и тестирования";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втором пункта 3 после слова "проведение" дополнить словом "комплексного";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комиссии по организации перехода на новую модель приема студентов в вузы: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Алшанова                      - президента Ассоциации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Рахмана Алшановича             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Сулеева                       - директора Административного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Досыма Касымовича               департамента Министерства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и науки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   - вице-Министра внутренних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Ивана Ивановича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вывести из указанного состава Сарсекова Бексултана Сарсековича.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