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436d8" w14:textId="be436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25 марта 1999 года N 292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июля 2000 года N 1025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отсутствием заявок от акимов областей, городов Алматы и Астаны на централизованную закупку продукции теплоэнергетического назначения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25 марта 1999 года N 292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P990292_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нормализации работы коммунального теплоэнергетического хозяйства в Республике Казахстан" (САПП Республики Казахстан, 1999 г., N 10, ст. 87)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8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