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b287b" w14:textId="77b28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11 августа 1999 года N 1143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июля 2000 года N 1033. Утратило силу постановлением Правительства РК от 14 июля 2006 года N 674 (вводится в действие со дня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 Правительства Республики Казахстан от 7 июля 2000 года N 1033 утратило силу постановлением Правительства РК от 14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674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11 августа 1999 года N 1143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P991143_ </w:t>
      </w:r>
      <w:r>
        <w:rPr>
          <w:rFonts w:ascii="Times New Roman"/>
          <w:b w:val="false"/>
          <w:i w:val="false"/>
          <w:color w:val="000000"/>
          <w:sz w:val="28"/>
        </w:rPr>
        <w:t>
 "Отдельные вопросы транзита продукции, подлежащей экспортному контролю" следующие изменение и дополнения: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выдачи разрешения Правительства Республики Казахстан на транзит продукции, подлежащей экспортному контролю, через территорию Республики Казахстан, утвержденных указанным постановлением: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слова "наркотические вещества и психотропные средства" исключить;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пятым и шестым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"наркотические средства, психотропные вещества - в Агентство Республики Казахстан по борьбе с наркоманией и наркобизнесом;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прекурсоры - в Агентство Республики Казахстан по борьбе с наркоманией и наркобизнесом и Министерство природных ресурсов и охраны окружающей среды Республики Казахстан;".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Премьер-Министр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(Специалисты: Мартина Н.А.,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Петрова Г.В.)    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