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b44a" w14:textId="802b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2000 года N 1035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4 статьи 24 Закона Республики Казахстан от 
1 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и постановлением 
Правительства Республики Казахстан от 10 февраля 2000 года N 198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P000198_ </w:t>
      </w:r>
      <w:r>
        <w:rPr>
          <w:rFonts w:ascii="Times New Roman"/>
          <w:b w:val="false"/>
          <w:i w:val="false"/>
          <w:color w:val="000000"/>
          <w:sz w:val="28"/>
        </w:rPr>
        <w:t>
"Вопросы Комитета лесного, рыбного и охотничьего хозяйства Министерства 
природных ресурсов и охраны окружающей среды Республики Казахстан и 
отдельных организаций, находящихся в его ведении"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7 
декабря 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2000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IV.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программе 50 "Охрана рыбных запасов и регулирование рыболовства" 
государственного учреждения 218 "Министерство природных ресурсов и охраны 
окружающей среды Республики Казахстан" подфункции 4 "Рыбное хозяйство" 
функциональной группы 10 "Сельское, водное, лесное, рыбное хозяйство и 
охрана окружающей среды":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подпрограммы 30 "Зайсан-Иртышское бассейновое управление по охране
рыбных запасов и регулированию рыболовства 6800" и 31 "Иле-Балхашское 
бассейновое управление по охране рыбных запасов и регулированию 
рыболовства 7951" изложить в следующей редакции: "30 Балхашское 
региональное учреждение по охране биоресурсов 14751";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32 слова "Урало-Каспийское межобластное бассейновое 
управление по охране рыбных запасов и их рациональному использованию 
35234" заменить словами "Северо-Каспийское региональное учреждение по 
охране биоресурсов 35234";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приложении 3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IV. "Расходы":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программе 50 "Охрана рыбных запасов и регулирование рыболовства" 
государственного учреждения 218 "Министерство природных ресурсов и охраны 
окружающей среды Республики Казахстан" подфункции 4 "Рыбное хозяйство" 
функциональной группы 10 "Сельское, водное, лесное, рыбное хозяйство и 
охрана окружающей среды":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подпрограммы 30 "Зайсан-Иртышское бассейновое управление по охране 
рыбных запасов и регулированию рыболовства Содержание" и 31 
"Иле-Балхашское бассейновое управление по охране рыбных запасов и 
регулированию рыболовства Содержание" изложить в следующей редакции: "30 
Балхашское региональное учреждение по охране биоресурсов Содержание";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32 слова "Урало-Каспийское межобластное бассейновое 
управление по охране рыбных запасов и их рациональному использованию
Содержание" заменить словами "Северо-Каспийское региональное учреждение по 
охране биоресурсов Содержание".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Петрова Г.В.)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