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72d7" w14:textId="b257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переработке урановой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2000 года N 1042.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10 июля 2000 года N 1042 утратило силу постановлением Правительства РК от 04.05.2008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деле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закрытому акционерному обществу "Национальная атомная компания "Казатомпром" согласно договору от 27 марта 2000 года N 55 на переработку урансодержащего сырья в 2000 году между закрытым акционерным обществом "Национальная атомная компания "Казатомпром" и акционерным обществом "Кара-Балтинский горнорудный комбинат" вывоз на переработку урансодержащих продуктов подземного выщелачивания, код ТН ВЭД 2844 10 390, из Республики Казахстан в Кыргызскую Республику и ввоз продуктов переработки, код ТН ВЭД 2844 10 390, из Кыргызской Республики в Республику Казахстан в количествах и в соответствии с условиями указанного договора.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Таможенному комитету Министерства государственных доходов Республики Казахстан и Комитету по атомной энергетике Министерства энергетики, индустрии и торговли Республики Казахстан обеспечить контроль за вывозом и ввозом указанных в пункте 1 настоящего постановления ядерных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