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c465" w14:textId="a79c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августа 1998 года N 812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2000 года N 1047.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28 августа 1998 года N 812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P980812_ </w:t>
      </w:r>
      <w:r>
        <w:rPr>
          <w:rFonts w:ascii="Times New Roman"/>
          <w:b w:val="false"/>
          <w:i w:val="false"/>
          <w:color w:val="000000"/>
          <w:sz w:val="28"/>
        </w:rPr>
        <w:t>
 "О мерах по дальнейшему реформированию системы среднего образования в Республике Казахстан" (САПП Республики Казахстан, 1998 г., N 29, ст. 258) следующие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Министерству образования и науки Республики Казахстан до 1 января 2001 года совместно с Министерством труда и социальной защиты населения и Министерством финансов Республики Казахстан внести в Правительство Республики Казахстан предложения по совершенствованию системы оплаты труда педагогических работников";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"Министерством образования, культуры и здравоохранения" заменить словами "Министерством образования и науки";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"профессионально-технических учебных заведений" заменить словами "учебных заведений начального профессионального образования", слова "службы занятости" заменить словами "местного бюджета";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постановлением Правительства Республики Казахстан от 25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