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9c29" w14:textId="1d29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"Управление "Казспортобеспечение"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2000 года N 1071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10 декабря 1998 года N 1271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приватизации объектов государственной собственности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"Управление "Казспортобеспечение" Агентства Республики Казахстан по туризму и спорту путем преобразования в открытое акционерное общество "Казспортобеспечение" (далее - ОАО "Казспортобеспечение") со 100-процентным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 ОАО "Казспортобеспечение" участие в реализации государственных программ по туризму и спорту, обеспечение спортивной формой и инвентарем национальных сборных команд республики, участие в привлечении инвестиций для расширения материально-технической базы туризма и спорта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в уставный капитал ОАО "Казспортобеспечение" здание по адресу: г. Астана, ул. Ауэзова, 126;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ОАО "Казспортобеспечение"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Утверждены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14 июля 2000 года N 1071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Изменения и дополнения, которые вносятся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"г.Алматы" дополнить строкой, порядковый номер 123-8,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 ОАО "Казспортобеспечение".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"Агентству Республики Казахстан по туризму и спорту" дополнить строкой, порядковый номер 228-2,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"228-2 ОАО "Казспортобеспечение".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распределении зданий и служебных помещений, высвобождаемых в связи с передислокацией центра Акмолинской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1130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