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13cb" w14:textId="f831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соглашений и договоренностей, достигнутых в ходе официального визита Президента Республики Казахстан Назарбаева Н.А. в Государство Израиль 3-5 апреля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2000 года N 1072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 ходе официального визита Президента Республики Казахстан Назарбаева Н.А. в Государство Израиль 3-5 апреля 2000 года, и обеспечения дальнейшего развития и расширения казахстанско-израильского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официального визита Президента Республики Казахстан Назарбаева Н.А. в Государство Израиль 3-5 апреля 2000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государственным органам Республики Казахстан, иным организациям (по согласованию) принять меры по выполнению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14 июля 2000 года N 1072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реализации соглашений и договоренностей,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достигнутых в ходе официального визита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Республики Казахстан Назарбаева Н.А. в Государство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Израиль 3-5 апреля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 Мероприятие                    !  Сроки     !Ответственные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 ! исполнения !исполнение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Выполнить внутригосударственные       IV квартал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процедуры, необходимые для            2000 года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вступления в силу Соглашения   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между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Государства Израиль о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взаимопомощи в таможенных делах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Согласовать с израильской стороной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подготовить к подписанию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Соглашение между Правительством        В течение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Правительством  2000 года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Государства Израиль о сотрудничестве в          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 стандартизации,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сертификации;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Соглашение между Министерством             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энергетики, индустрии и торговли                 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Министерством            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промышленности и торговли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Израиль о сотрудничестве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Протокол намерений между Министерством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сельского хозяйства Республики                   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и Министерством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хозяйства и развития села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Израиль в области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Соглашение между Правительством            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 Правительством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Государства Израиль о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области образования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Привлечь израильские компании "Интел", Второе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"Ормат" к внедрению высоких            полугодие 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технологий, конверсии военных          2000 года 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предприятий,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программистов и созданию ювелирного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производства, строительству ювелирной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фабрики на базе золоторудных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Продолжить сотрудничество с            На  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компанией "Гилад Сателлит" по          постоянной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развитию систем связи в отдаленных     основе    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районах Республики Казахстан                      Министерство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транспорта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Рассмотреть возможность установления   III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сотрудничества с израильской           квартал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компанией "Мат" по выращиванию индеек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переработке их мяса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Представить конкретные предложения     III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сотрудничеству в области борьбы     квартал   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международным терроризмом,           2000 года  Комитет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наркобизнесом, оргпреступностью                   безопасности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Генеральная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Прокуратура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Министерство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Разработать проект Соглашения "О       IV         Генеральная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правовой помощи по уголовным делам     квартал    Прокуратура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выдаче преступников" между           2000 года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Республикой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Государством Израиль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Рассмотреть возможность выдачи         III        Министерство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льготных виз для въезда в Республику   квартал   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пенсионерам, выехавшим на    2000 года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постоянное жительство в Государство              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Израиль                                        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безопасности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Рассмотреть возможность участия        В течение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израильских компаний "Исраэль          2000 года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кемиклс", "Бейтмен", "Офер                        и торговли,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Бразерс", "Зэви групп" в                     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инвестиционных проектах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конверсии химических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производивших ранее химическое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оружие, опреснения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переработки отвалов феррохрома,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ферросилициума и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сжиженного газа, нефтепереработки,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химической промышленности,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недвижимости, разработки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информационной технологии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компьютерной техники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Провести переговоры по                 В течение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привлечению компании "Ормат"           2000 года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сферу использования                           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геотермальной энергии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производства солнечных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батарей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Рассмотреть возможность оказания       В течение  Аким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содействия в предоставлении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информации о реализуемых помещениях,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 также выделения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израильской компании "Африка-Исраел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инвестментс" под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торгового центра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Подготовить 4-ое заседание             В течение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казахстанско-израильской комиссии      2000 года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торгово-экономическим связям             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Государстве Израиль.                            монополий,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конкуренции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поддержке малого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бизнеса,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Рассмотреть возможность визита         В течение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Министра регионального                 2000 года  иностранных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сотрудничества Государства Израиль,               Казахстанский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лауреата Нобелевской премии Мира                  институт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(1994 год) Ш.Переса в Республику                  стратегических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для чтения лекций по                    исследований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международной политике                           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Казахстан (по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Рассмотреть возможность визита         В течение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группы депутатов Кнессета              2000 года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Государства Израиль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Осуществлять обмен научными            На         Агентство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медицинскими и врачебными кадрами,     постоянной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студентами высших учебных заведений,   основе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творческими коллективами, артистами               образования и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кинопродукцией между Республикой               Министерство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и Государством Израиль                  информации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общественного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согласия,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Министерство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Осуществлять постоянный мониторинг     На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 ходом реализации договоренностей,   постоянной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достигнутых между казахстанскими и     основе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израильскими компаниями в рамках              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Конференции "Инвестиции в Казахстане"            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городе Тель-Авиве 5 апреля 2000   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года                                             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Национальный 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иностранных дел,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Южно-Казахстанской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области, Аким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Акмолинской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закрытое акционерное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общество "Казинвест"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Рассмотреть возможность установления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сотрудничества и создания совместного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предприятия со следующими фирмами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"Zinkal" -  по производству            III        Аким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алюминиевых профилей методом           квартал   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экструзии и производству оконных       2000 года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блоков на базе "ШПО КПО";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"BRGL Economic enterprises Ltd"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по внедрению новой технологии       III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содержанию птицы, мясного и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яичного птицеводства совместно с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акционерным обществом "Онтустик-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кус", товариществом с ограниченной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ответственностью "Ак-кус"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"TAHAL" - по изучению,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управлению контрактами, надзору за  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внедрением строительства, созданию и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управлению правительственными и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частными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"Trilith" - по продаже комбайнов,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сельскохозяйственных тракторов,        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мукомольного, рисомольного и  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хлопкоочистительного оборудования по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производству корма, выпуску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упаковочной пленки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