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7805c" w14:textId="39780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Республики Таджикистан о сотрудничестве в области науки, техники и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июля 2000 года N 1076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представленный Министерством образования и науки Республики Казахстан, согласованный с Министерством иностранных дел Республики Казахстан и предварительно проработанный с таджикской стороной проект Соглашения между Правительством Республики Казахстан и Правительством Республики Таджикистан о сотрудничестве в области науки, техники и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Министру иностранных дел Республики Казахстан провести переговоры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таджикской стороной и, по достижении договоренности, подписать от имени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указанное Соглашение, допустив при этом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внесение в проект Соглашения изменений и дополнений, не имеющих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принципиального характера.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между Правительством Республики Казахстан и Правительством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Республики Таджикистан о сотрудничестве в области науки,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техники и информации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и Правительство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Таджикистан, в дальнейшем именуемые Стороны,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принимая во внимание, что сотрудничество в области науки, техники и информации является составным элементом всего комплекса двусторонних отношений и развития взаимовыгодных экономических связей,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способствовать развитию сотрудничества в области науки, техники и информации на основе принципов равноправия и взаимной выгоды.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развивать сотрудничество в области естественных, гуманитарных и технических наук, передовых технологий, подготовки научных кадров, охраны промышленной и интеллектуальной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Конкретные формы и условия сотрудничества будут регулироваться отдельными соглашениями между государственными органами, научно- исследовательскими организациями, вузами, ассоциациями и фондами государств в пределах их компетенции, в соответствии с национальным законодательствами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 в рамках настоящего Соглашения будет реализовываться в следующих формах: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совместных научно-исследовательских программ по созданию и освоению наукоемких технологий,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научная работа в научно-исследовательских организациях, вузах, архивах и библиотеках государств Сторон, включая совместные полевые исследования и экспедиции;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научно-технической информацией, документацией, литературой и библиографическими изданиями;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научных конференций, совещаний, семинаров и рабочих встреч;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учеными, специалистами, докторантами и аспирантами, повышение их квалификации, организация стажировок;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совместных авторских коллективов по созданию научных трудов, представляющих взаимный интерес, учебников и научно-методических пособий;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банками данных о ведущих ученых приоритетных направлений наук, техники и наукоемких технологий для привлечения их к проведению Государственных экспертиз научно-исследовательских и опытно- конструкторских работ, финансируемых из государственного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сотрудничества в области компьютерной сети коммуникаций в целях более эффективного и оперативного использования научной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использования результатов совместных научных исследований и иной информации, полученной при осуществлении научных исследований, а также вопросы, связанные с защитой объектов промышленной собственности и авторскими правами на интеллектуальную собственность, будут определяться в каждом конкретном случае путем заключения отдельных соглашений между соответствующими органами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при необходимости могут создавать совместную комиссию для реализации настоящего Соглашения и подготовки рекомендаций по взаимодействию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Уполномоченными органами государств Сторон, ответственным за реализацию настоящего Соглашения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- Министерство образования и науки Республики Казахстан, Национальная академия наук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таджикистанской Стороны - Академия наук Республики Таджикистан и Министерство образования Республики Таджикистан.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согласию Сторон в настоящее Соглашение могут вноситься изменения и дополнения, которые оформляются протоколами, являющимися неотъемлемой частью настоящего Соглашения. В случае возникновения споров или разногласий в ходе реализации настоящего Соглашения, стороны будут решать их путем взаимных переговоров и консультаций.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сроком на пять лет и будет 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автоматически продлеваться на последующие пятилетние периоды, если ни одна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Сторон за шесть месяцев до истечения очередного периода не направит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другой Стороне письменное уведомление о своем намерении прекратить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городе ________ "___" 2000 года в двух экземплярах,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каждый на казахском, таджикском и русском языках, причем все тексты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случае возникновения разногласий в толковании положений настоящего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Соглашения, Стороны будут обращаться к тексту на русском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За Правительство                 За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            Республики Таджикистан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Петрова Г.В.)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