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b777" w14:textId="e15b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некоторых акционерных обществ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2000 года N 1083. Утратило силу - постановлением Правительства РК от 28 февраля 2001 г. N 290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туризму и спорту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утвердить Совет директоров открытого акционерного общества "Национальная компания "Шелковый путь - Казахстан"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Биманбетов Бахытбек Тажибаевич - первый заместитель Председателя Агентства Республики Казахстан по туризму и спорту,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 Максудбек Смагулович - Председатель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Андрющенко Александр Иванович - вице-Министр экономики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Кулибаев Аскар Алтынбекович - президент открытого акционерного общества "Национальная компания "Шелковый путь -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10 марта 1999 года N 216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закрытого акционерного общества "Национальная компания по транспортировке нефти "КазТрансОйл":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директоров закрытого акционерного общества "Национальная компания по транспортировке нефти "КазТрансОйл":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Раханова Максудбека Смагуловича -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Каппарова Нурлана Джамбуловича - вице-Министра энергетики,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Абулгазина Данияра Рустемовича, Бозумбаева Каната Алдабергеновича;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26 марта 1999 года N 308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некоторых акционерных обществ" (САПП Республики Казахстан, 1999 г., N 10, ст.92):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5) признать утратившими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директоров закрытого акционерного общества "Национальная атомная компания "Казатомпром":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Нефедова Петра Петровича - вице-Министра энергетики, индустрии и торговли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Раханова Максудбека Смагуловича -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Жанабилова Мията Саттарулы - заведующего Производственным отделом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Абитаева Есбергена, Абулгазина Данияра Рустемовича, Аманбаева Мурата Ермухановича;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"Жантикин Тимур Мифтахулы — Генеральный директор Агентства по атомной энергии Министерства науки и высшего образования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"Жантикин Тимур Мифтахулы - Председатель Комитета по атомной энергетике Министерства энергетики, индустрии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строку "Андрющенко Александр Иванович - вице-Министр экономики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17 сентября 1999 года N 1404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закрытого акционерного общества "Продовольственная контрактная корпорация":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"Мырзахметов Аскар Исабекович - вице-Министр сельского хозяйства Республики Казахстан, председатель"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"Мырзахметов Аскар Исабекович - вице-Министр сельского хозяйства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директоров закрытого акционерного общества "Продовольственная контрактная корпорация":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Смагулова Кайрата Молдрахмановича - первого заместителя Руководителя Канцелярии Премьер-Министра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Бозумбаева Каната Алдабергеновича - вице-Министра энергетики,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Айтжанова Дулата Нулиевича, Бооса Владимира Оттовича;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постановление Правительства Республики Казахстан от 29 октября 1999 года N 1628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открытого акционерного общества "Казахстанская компания по управлению электрическими сетями "КЕGОС":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директоров открытого акционерного общества "Казахстанская компания по управлению электрическими сетями "КЕGОС":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Дукенбаева Кенжемурата Дукенбаевича - вице-Министра энергетики, индустрии и торговли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Дузбаеву Мейрамкуль Алтынбековну - заместителя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Каппарова Нурлана Джамбуловича, Тиесова Суиншилика Амирхамзиевича;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постановление Правительства Республики Казахстан от 30 декабря 1999 года N 2026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P992026_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закрытого акционерного общества "Эйр Казахстан групп" и о внесении изменений в некоторые решения Правительства Республики Казахстан" (САПП Республики Казахстан, 1999 г., N 58, ст. 577):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директоров закрытого акционерного общества "Эйр Казахстан групп" Дузбаеву Мейрамкуль Алтынбековну - заместителя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Тойбазарова Бауржана Сайфуллаевича;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постановление Правительства Республики Казахстан от 21 марта 2000 года N 417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Совете директоров закрытого акционерного общества "Национальная морская судоходная компания "Казмортрансфлот":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директоров закрытого акционерного общества "Национальная морская судоходная компания "Казмортрансфлот" Кадюкова Николая Викторовича - заместителя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Ибраимова Галымжана Уалихановича.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